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308" w:rsidRDefault="00F70308" w:rsidP="00F70308">
      <w:pPr>
        <w:pStyle w:val="1"/>
        <w:shd w:val="clear" w:color="auto" w:fill="FFFFFF"/>
        <w:spacing w:before="0" w:beforeAutospacing="0" w:after="0" w:afterAutospacing="0"/>
        <w:jc w:val="center"/>
        <w:rPr>
          <w:sz w:val="32"/>
          <w:szCs w:val="32"/>
        </w:rPr>
      </w:pPr>
      <w:r w:rsidRPr="00F70308">
        <w:rPr>
          <w:sz w:val="32"/>
          <w:szCs w:val="32"/>
        </w:rPr>
        <w:t>Социальная реклама,</w:t>
      </w:r>
    </w:p>
    <w:p w:rsidR="00F70308" w:rsidRPr="00F70308" w:rsidRDefault="00F70308" w:rsidP="00F70308">
      <w:pPr>
        <w:pStyle w:val="1"/>
        <w:shd w:val="clear" w:color="auto" w:fill="FFFFFF"/>
        <w:spacing w:before="0" w:beforeAutospacing="0" w:after="0" w:afterAutospacing="0"/>
        <w:jc w:val="center"/>
        <w:rPr>
          <w:sz w:val="32"/>
          <w:szCs w:val="32"/>
        </w:rPr>
      </w:pPr>
      <w:r w:rsidRPr="00F70308">
        <w:rPr>
          <w:sz w:val="32"/>
          <w:szCs w:val="32"/>
        </w:rPr>
        <w:t xml:space="preserve"> направленная на патриотическое воспитание молодежи.</w:t>
      </w:r>
    </w:p>
    <w:p w:rsidR="00F70308" w:rsidRPr="00F70308" w:rsidRDefault="00F70308" w:rsidP="00F70308">
      <w:pPr>
        <w:pStyle w:val="a6"/>
        <w:shd w:val="clear" w:color="auto" w:fill="FFFFFF"/>
        <w:spacing w:before="0" w:after="0"/>
        <w:jc w:val="center"/>
        <w:rPr>
          <w:color w:val="000000"/>
          <w:sz w:val="32"/>
          <w:szCs w:val="32"/>
        </w:rPr>
      </w:pPr>
    </w:p>
    <w:p w:rsidR="00F70308" w:rsidRPr="00F70308" w:rsidRDefault="00F70308" w:rsidP="00F70308">
      <w:pPr>
        <w:pStyle w:val="a6"/>
        <w:shd w:val="clear" w:color="auto" w:fill="FFFFFF"/>
        <w:spacing w:before="0" w:after="0"/>
        <w:jc w:val="both"/>
        <w:rPr>
          <w:color w:val="000000"/>
          <w:sz w:val="28"/>
          <w:szCs w:val="28"/>
        </w:rPr>
      </w:pPr>
      <w:r w:rsidRPr="00F70308">
        <w:rPr>
          <w:color w:val="000000"/>
          <w:sz w:val="28"/>
          <w:szCs w:val="28"/>
        </w:rPr>
        <w:t>Возрождение утраченных традиций, осознание самобытности культуры каждого этноса - приоритетные задачи современности. Государство стремится воспитать в молодом поколении толерантность, взаимоуважение. Приоритетной задачей любого государства является патриотическое воспитание.</w:t>
      </w:r>
    </w:p>
    <w:p w:rsidR="00F70308" w:rsidRPr="00F70308" w:rsidRDefault="00F70308" w:rsidP="00F70308">
      <w:pPr>
        <w:pStyle w:val="a6"/>
        <w:shd w:val="clear" w:color="auto" w:fill="FFFFFF"/>
        <w:spacing w:before="0" w:after="0"/>
        <w:jc w:val="both"/>
        <w:rPr>
          <w:color w:val="000000"/>
          <w:sz w:val="28"/>
          <w:szCs w:val="28"/>
        </w:rPr>
      </w:pPr>
      <w:r w:rsidRPr="00F70308">
        <w:rPr>
          <w:color w:val="000000"/>
          <w:sz w:val="28"/>
          <w:szCs w:val="28"/>
        </w:rPr>
        <w:t>Патриотизм предполагает гордость достижениями и культурой своей Родины, желание сохранять ее характер и культурные особенности, стремление защищать интересы Родины. Помимо личных устремлений человека нужны общечеловеческие ценности, и одним из них является чувство патриотизма. Именно патриотизм, любовь к своей Родине, является нравственной чертой, которая связывает всех людей в единое общество. Только общество, объединенное любовью к своей Родине, способно сделать государство  целостным и процветающим.</w:t>
      </w:r>
    </w:p>
    <w:p w:rsidR="00F70308" w:rsidRPr="00F70308" w:rsidRDefault="00F70308" w:rsidP="00F70308">
      <w:pPr>
        <w:pStyle w:val="a6"/>
        <w:shd w:val="clear" w:color="auto" w:fill="FFFFFF"/>
        <w:spacing w:before="0" w:after="0"/>
        <w:jc w:val="both"/>
        <w:rPr>
          <w:color w:val="000000"/>
          <w:sz w:val="28"/>
          <w:szCs w:val="28"/>
        </w:rPr>
      </w:pPr>
      <w:r w:rsidRPr="00F70308">
        <w:rPr>
          <w:color w:val="000000"/>
          <w:sz w:val="28"/>
          <w:szCs w:val="28"/>
        </w:rPr>
        <w:t>Патриотизм - это чувство, понятное и присущее каждому разумному человеку. Он является нравственной категорией, неотъемлемой от индивидуальных и гражданских качеств личности. Патриотизм  - нравственный и политический принцип, социальное чувство, содержанием которого является любовь к отечеству. Владимир Даль  трактовал патриотизм  как «любовь к отчизне» [1, с. 627]. Без глубокого чувства любви к своей стране, подлинного патриотизма нет настоящего гражданина, настоящего человека.</w:t>
      </w:r>
    </w:p>
    <w:p w:rsidR="00F70308" w:rsidRPr="00F70308" w:rsidRDefault="00F70308" w:rsidP="00F70308">
      <w:pPr>
        <w:pStyle w:val="a6"/>
        <w:shd w:val="clear" w:color="auto" w:fill="FFFFFF"/>
        <w:spacing w:before="0" w:after="0"/>
        <w:jc w:val="both"/>
        <w:rPr>
          <w:color w:val="000000"/>
          <w:sz w:val="28"/>
          <w:szCs w:val="28"/>
        </w:rPr>
      </w:pPr>
      <w:r w:rsidRPr="00F70308">
        <w:rPr>
          <w:color w:val="000000"/>
          <w:sz w:val="28"/>
          <w:szCs w:val="28"/>
        </w:rPr>
        <w:t>Существуют различные определения понятию патриотизма. Толковый словарь русского языка С. И. Ожегова понятию патриотизм дает следующее определение: «Патриотизм - преданность и любовь к своему отечеству, к своему народу» [3, с.496]. В энциклопедическом словаре по политологии, под редакцией Аверьянова Ю. И.: «Патриотизм - эмоциональное отношение к родине, выражающееся в готовности служить ей и защищать от врагов» [4, с.247]. Словарь иностранных слов в русском языке даёт следующее определение этому понятию: «Патриотизм - это любовь к родине, к отечеству; одно из наиболее глубоких чувств, закрепленных веками и тыся</w:t>
      </w:r>
      <w:r w:rsidRPr="00F70308">
        <w:rPr>
          <w:color w:val="000000"/>
          <w:sz w:val="28"/>
          <w:szCs w:val="28"/>
        </w:rPr>
        <w:softHyphen/>
        <w:t>челетиями» [2, с. 275].</w:t>
      </w:r>
    </w:p>
    <w:p w:rsidR="00F70308" w:rsidRPr="00F70308" w:rsidRDefault="00F70308" w:rsidP="00F70308">
      <w:pPr>
        <w:pStyle w:val="a6"/>
        <w:shd w:val="clear" w:color="auto" w:fill="FFFFFF"/>
        <w:spacing w:before="0" w:after="0"/>
        <w:jc w:val="both"/>
        <w:rPr>
          <w:color w:val="000000"/>
          <w:sz w:val="28"/>
          <w:szCs w:val="28"/>
        </w:rPr>
      </w:pPr>
      <w:r w:rsidRPr="00F70308">
        <w:rPr>
          <w:color w:val="000000"/>
          <w:sz w:val="28"/>
          <w:szCs w:val="28"/>
        </w:rPr>
        <w:t>Патриотическое воспитание проходит несколько этапов: от любви к своей семье до любви к Отчизне. Любовь к Родине является наивысшим уровнем патриотизма.</w:t>
      </w:r>
    </w:p>
    <w:p w:rsidR="00F70308" w:rsidRPr="00F70308" w:rsidRDefault="00F70308" w:rsidP="00F70308">
      <w:pPr>
        <w:pStyle w:val="a6"/>
        <w:shd w:val="clear" w:color="auto" w:fill="FFFFFF"/>
        <w:spacing w:before="0" w:after="0"/>
        <w:jc w:val="both"/>
        <w:rPr>
          <w:color w:val="000000"/>
          <w:sz w:val="28"/>
          <w:szCs w:val="28"/>
        </w:rPr>
      </w:pPr>
      <w:r w:rsidRPr="00F70308">
        <w:rPr>
          <w:color w:val="000000"/>
          <w:sz w:val="28"/>
          <w:szCs w:val="28"/>
        </w:rPr>
        <w:t>Возрождая традиции и достижения предшествующих поколений, мы создаем условия для поступательного движения в будущее, и в этом велика роль образования как фактора обеспечения мира и стабильности путем воспитания молодежи в духе толерантности и согласия. Неотъемлемой частью формирования патриотизма у современной молодежи является воспитание на примерах героев Великой Отечественной Войны.</w:t>
      </w:r>
    </w:p>
    <w:p w:rsidR="00F70308" w:rsidRPr="00F70308" w:rsidRDefault="00F70308" w:rsidP="00F70308">
      <w:pPr>
        <w:pStyle w:val="a6"/>
        <w:shd w:val="clear" w:color="auto" w:fill="FFFFFF"/>
        <w:spacing w:before="0" w:after="0"/>
        <w:jc w:val="both"/>
        <w:rPr>
          <w:color w:val="000000"/>
          <w:sz w:val="28"/>
          <w:szCs w:val="28"/>
        </w:rPr>
      </w:pPr>
      <w:r w:rsidRPr="00F70308">
        <w:rPr>
          <w:color w:val="000000"/>
          <w:sz w:val="28"/>
          <w:szCs w:val="28"/>
        </w:rPr>
        <w:t>С каждым годом всё дальше в прошлое уходят события Великой Отечественной войны, всё меньше остаётся свидетелей тех страшных дней. Очень мало осталось ветеранов, вынесших на своих плечах непомерную тяжесть фронтовых будней, нечеловеческое напряжение сил в обескровленных деревнях, на заводах и железных дорогах. Священный долг современников перед героями Великой Отечественной войны - не забывать о подвигах, которые они совершили, иметь полное представление о трагических и героических страницах Великой Отечественной войны.  Война с фашистской Германией  показала всему миру невиданную стойкость и мужество советского воина.</w:t>
      </w:r>
    </w:p>
    <w:p w:rsidR="00F70308" w:rsidRPr="00F70308" w:rsidRDefault="00F70308" w:rsidP="00F70308">
      <w:pPr>
        <w:pStyle w:val="a6"/>
        <w:shd w:val="clear" w:color="auto" w:fill="FFFFFF"/>
        <w:spacing w:before="0" w:after="0"/>
        <w:jc w:val="both"/>
        <w:rPr>
          <w:color w:val="000000"/>
          <w:sz w:val="28"/>
          <w:szCs w:val="28"/>
        </w:rPr>
      </w:pPr>
      <w:r w:rsidRPr="00F70308">
        <w:rPr>
          <w:color w:val="000000"/>
          <w:sz w:val="28"/>
          <w:szCs w:val="28"/>
        </w:rPr>
        <w:lastRenderedPageBreak/>
        <w:t>«В том, что страна вновь и вновь вспоминает о подвиге своих сыновей, есть высокая историческая справедливость. Мир был бы другим, если бы советские люди не выстояли, не выдержали этих четырех лет», - писал К. Симонов [5, с. 177].</w:t>
      </w:r>
    </w:p>
    <w:p w:rsidR="002C0945" w:rsidRDefault="00F70308" w:rsidP="00F70308">
      <w:pPr>
        <w:pStyle w:val="a6"/>
        <w:shd w:val="clear" w:color="auto" w:fill="FFFFFF"/>
        <w:spacing w:before="0" w:after="0"/>
        <w:jc w:val="both"/>
        <w:rPr>
          <w:color w:val="000000"/>
          <w:sz w:val="28"/>
          <w:szCs w:val="28"/>
        </w:rPr>
      </w:pPr>
      <w:r w:rsidRPr="00F70308">
        <w:rPr>
          <w:color w:val="000000"/>
          <w:sz w:val="28"/>
          <w:szCs w:val="28"/>
        </w:rPr>
        <w:t>Годы Великой Отечественной Войны - годы мужества, героизма, стойкости духа советского народа. Знание исторических событий создает основу для формирования патриотических чувств у современной молодежи. Тема Великой Отечественной войны не утратит своей  актуальности, ведь это событие затронуло каждую семью. Ежегодно День Победы широко празднуется в странах, воевавших против фашистских захватчиков.</w:t>
      </w:r>
    </w:p>
    <w:p w:rsidR="002C0945" w:rsidRPr="00F70308" w:rsidRDefault="002C0945" w:rsidP="00F70308">
      <w:pPr>
        <w:pStyle w:val="a6"/>
        <w:shd w:val="clear" w:color="auto" w:fill="FFFFFF"/>
        <w:spacing w:before="0" w:after="0"/>
        <w:jc w:val="both"/>
        <w:rPr>
          <w:color w:val="000000"/>
          <w:sz w:val="28"/>
          <w:szCs w:val="28"/>
        </w:rPr>
      </w:pPr>
      <w:r>
        <w:rPr>
          <w:color w:val="000000"/>
          <w:sz w:val="28"/>
          <w:szCs w:val="28"/>
        </w:rPr>
        <w:t>Одним из значимых событий в жизни нашей страны, а теперь и многих других государств, является акция «Бессмертный полк», которая ежегодно с 2012 года проходит 9 мая.</w:t>
      </w:r>
      <w:r w:rsidRPr="002C0945">
        <w:rPr>
          <w:b/>
          <w:bCs/>
          <w:sz w:val="28"/>
          <w:szCs w:val="28"/>
        </w:rPr>
        <w:t xml:space="preserve"> «Бессмертный полк»</w:t>
      </w:r>
      <w:r w:rsidRPr="002C0945">
        <w:rPr>
          <w:sz w:val="28"/>
          <w:szCs w:val="28"/>
        </w:rPr>
        <w:t xml:space="preserve"> — международное общественное гражданско-патриотическое движение по сохранению личной памяти о поколении </w:t>
      </w:r>
      <w:hyperlink r:id="rId5" w:tooltip="Великая Отечественная война" w:history="1">
        <w:r w:rsidRPr="002C0945">
          <w:rPr>
            <w:rStyle w:val="a5"/>
            <w:sz w:val="28"/>
            <w:szCs w:val="28"/>
          </w:rPr>
          <w:t>Великой Отечественной войны</w:t>
        </w:r>
      </w:hyperlink>
      <w:hyperlink r:id="rId6" w:anchor="cite_note-ustav-1" w:history="1"/>
      <w:r w:rsidRPr="002C0945">
        <w:rPr>
          <w:sz w:val="28"/>
          <w:szCs w:val="28"/>
        </w:rPr>
        <w:t xml:space="preserve">. Участники движения ежегодно в </w:t>
      </w:r>
      <w:hyperlink r:id="rId7" w:tooltip="День Победы" w:history="1">
        <w:r w:rsidRPr="002C0945">
          <w:rPr>
            <w:rStyle w:val="a5"/>
            <w:sz w:val="28"/>
            <w:szCs w:val="28"/>
          </w:rPr>
          <w:t>День Победы</w:t>
        </w:r>
      </w:hyperlink>
      <w:r w:rsidRPr="002C0945">
        <w:rPr>
          <w:sz w:val="28"/>
          <w:szCs w:val="28"/>
        </w:rPr>
        <w:t xml:space="preserve"> проходят колонной по улицам городов с фотографиями своих родственников — ветеранов армии и флота, партизан, подпольщиков, бойцов Сопротивления, тружеников тыла, узников концлагеря, блокадников, детей войны</w:t>
      </w:r>
      <w:r>
        <w:rPr>
          <w:sz w:val="28"/>
          <w:szCs w:val="28"/>
        </w:rPr>
        <w:t>.</w:t>
      </w:r>
    </w:p>
    <w:p w:rsidR="00F70308" w:rsidRPr="00F70308" w:rsidRDefault="00F70308" w:rsidP="00F70308">
      <w:pPr>
        <w:pStyle w:val="a6"/>
        <w:shd w:val="clear" w:color="auto" w:fill="FFFFFF"/>
        <w:spacing w:before="0" w:after="0"/>
        <w:jc w:val="both"/>
        <w:rPr>
          <w:color w:val="000000"/>
          <w:sz w:val="28"/>
          <w:szCs w:val="28"/>
        </w:rPr>
      </w:pPr>
      <w:r w:rsidRPr="00F70308">
        <w:rPr>
          <w:color w:val="000000"/>
          <w:sz w:val="28"/>
          <w:szCs w:val="28"/>
        </w:rPr>
        <w:t>Тысячи молодых девушек и парней полегли на поле боя. Они были вдохновлены идеей победы. Своей жизнью они пожертвовали, ради того, чтобы наша молодежь, государство сейчас процветало. Каждый человек должен призадуматься над этим  и быть  благодарен этим людям за то, что имеет возможность дышать полной грудью в свободной стране.</w:t>
      </w:r>
    </w:p>
    <w:p w:rsidR="00F70308" w:rsidRPr="00F70308" w:rsidRDefault="00F70308" w:rsidP="00F70308">
      <w:pPr>
        <w:pStyle w:val="a6"/>
        <w:shd w:val="clear" w:color="auto" w:fill="FFFFFF"/>
        <w:spacing w:before="0" w:after="0"/>
        <w:jc w:val="both"/>
        <w:rPr>
          <w:color w:val="000000"/>
          <w:sz w:val="28"/>
          <w:szCs w:val="28"/>
        </w:rPr>
      </w:pPr>
      <w:r w:rsidRPr="00F70308">
        <w:rPr>
          <w:color w:val="000000"/>
          <w:sz w:val="28"/>
          <w:szCs w:val="28"/>
        </w:rPr>
        <w:t>Следует отметить, что патриотизм выступает в единстве духовности, гражданственности и социальной активности личности, который формируется под влиянием многих факторов. При этом главную роль играет воспитание. Ведь оно всегда оказывало решающее воздействие на становление личности и, соответственно, на благополучие целого общества.</w:t>
      </w:r>
    </w:p>
    <w:p w:rsidR="00F70308" w:rsidRPr="00F70308" w:rsidRDefault="00F70308" w:rsidP="00F70308">
      <w:pPr>
        <w:pStyle w:val="a6"/>
        <w:shd w:val="clear" w:color="auto" w:fill="FFFFFF"/>
        <w:spacing w:before="0" w:after="0"/>
        <w:jc w:val="both"/>
        <w:rPr>
          <w:color w:val="000000"/>
          <w:sz w:val="28"/>
          <w:szCs w:val="28"/>
        </w:rPr>
      </w:pPr>
      <w:r w:rsidRPr="00F70308">
        <w:rPr>
          <w:color w:val="000000"/>
          <w:sz w:val="28"/>
          <w:szCs w:val="28"/>
        </w:rPr>
        <w:t>Личность человека формируется и развивается в результате воздействия многочисленных факторов, объективных и субъективных, природных и общественных, внутренних и внешних, независимых и зависимых от воли и сознания людей, действующих стихийно или согласно определенным целям. При этом сам человек не мыслится как пассивное существо, которое фотографически отображает внешнее воздействие. Он выступает как субъект своего собственного формирования и развития. Большое влияние оказывают генетические особенности индивида, полученные им при рождении. Наследственные черты являются базой для формирования личности. Способности или физические качества накладывают отпечаток на его характер, способ восприятия окружающего мира. Биологическая наследственность во многом объясняет индивидуальность личности, ее отличие от других индивидов, так как не существует двух одинаковых индивидов с точки зрения их биологической наследственности. Уникальный индивидуальный опыт представляет собой один из самых значимых факторов формирования личности человека. Существуют определенные условия, в которых формируются нравственные качества человека. Личность человека формируется на основе того, что дала человеку природа (наследственность), окружающая среда и что человек сам из себя сделал.</w:t>
      </w:r>
    </w:p>
    <w:p w:rsidR="00F70308" w:rsidRPr="00F70308" w:rsidRDefault="00F70308" w:rsidP="00F70308">
      <w:pPr>
        <w:pStyle w:val="a6"/>
        <w:shd w:val="clear" w:color="auto" w:fill="FFFFFF"/>
        <w:spacing w:before="0" w:after="0"/>
        <w:jc w:val="both"/>
        <w:rPr>
          <w:color w:val="000000"/>
          <w:sz w:val="28"/>
          <w:szCs w:val="28"/>
        </w:rPr>
      </w:pPr>
      <w:r w:rsidRPr="00F70308">
        <w:rPr>
          <w:color w:val="000000"/>
          <w:sz w:val="28"/>
          <w:szCs w:val="28"/>
        </w:rPr>
        <w:t xml:space="preserve"> В решении проблем патриотического воспитания современного поколения участие  должна принимать сама молодежь, осознавая всю важность своей деятельности в жизни Родины, любить, знать и уважать ее культуру, традиции и историю. Чувство патриотизма многогранно по содержанию. Это не только любовь к Родине, это и </w:t>
      </w:r>
      <w:r w:rsidRPr="00F70308">
        <w:rPr>
          <w:color w:val="000000"/>
          <w:sz w:val="28"/>
          <w:szCs w:val="28"/>
        </w:rPr>
        <w:lastRenderedPageBreak/>
        <w:t>любовь к родным местам, и гордость за свой народ, и ощущение своей неразрывности с окружающим миром, и желание сохранять и приумножать богатство своей страны.</w:t>
      </w:r>
    </w:p>
    <w:p w:rsidR="00F70308" w:rsidRPr="00F70308" w:rsidRDefault="00F70308" w:rsidP="00F70308">
      <w:pPr>
        <w:pStyle w:val="a6"/>
        <w:shd w:val="clear" w:color="auto" w:fill="FFFFFF"/>
        <w:spacing w:before="0" w:after="0"/>
        <w:jc w:val="both"/>
        <w:rPr>
          <w:color w:val="000000"/>
          <w:sz w:val="28"/>
          <w:szCs w:val="28"/>
        </w:rPr>
      </w:pPr>
      <w:r w:rsidRPr="00F70308">
        <w:rPr>
          <w:color w:val="000000"/>
          <w:sz w:val="28"/>
          <w:szCs w:val="28"/>
        </w:rPr>
        <w:t>Патриотическое воспитание молодежи - это процесс воздействия на нее с целью осознанного восприятия исторических знаний о лучших традициях своего народа, его героической борьбе, подвигах, талантах лучших сынов, знание символов государства, воспитание непримиримости к врагам своей Родины.</w:t>
      </w:r>
    </w:p>
    <w:p w:rsidR="00F70308" w:rsidRPr="00F70308" w:rsidRDefault="00F70308" w:rsidP="00F70308">
      <w:pPr>
        <w:pStyle w:val="a6"/>
        <w:shd w:val="clear" w:color="auto" w:fill="FFFFFF"/>
        <w:spacing w:before="0" w:after="0"/>
        <w:jc w:val="both"/>
        <w:rPr>
          <w:color w:val="000000"/>
          <w:sz w:val="28"/>
          <w:szCs w:val="28"/>
        </w:rPr>
      </w:pPr>
      <w:r w:rsidRPr="00F70308">
        <w:rPr>
          <w:color w:val="000000"/>
          <w:sz w:val="28"/>
          <w:szCs w:val="28"/>
        </w:rPr>
        <w:t>В нашем обществе становятся актуальными вопросы нравственного воспитания, возрождения таких духовных ценностей, как: чувство уважения и толерантности к культуре и религиям других народов, чувство высокого патриотического сознания, чувство гордости за свою страну и народ, чувство верности и готовности к выполнению гражданского долга. </w:t>
      </w:r>
    </w:p>
    <w:p w:rsidR="00F70308" w:rsidRPr="00F70308" w:rsidRDefault="00F70308" w:rsidP="00F70308">
      <w:pPr>
        <w:pStyle w:val="a6"/>
        <w:shd w:val="clear" w:color="auto" w:fill="FFFFFF"/>
        <w:spacing w:before="0" w:after="0"/>
        <w:jc w:val="both"/>
        <w:rPr>
          <w:color w:val="000000"/>
          <w:sz w:val="28"/>
          <w:szCs w:val="28"/>
        </w:rPr>
      </w:pPr>
      <w:r w:rsidRPr="00F70308">
        <w:rPr>
          <w:color w:val="000000"/>
          <w:sz w:val="28"/>
          <w:szCs w:val="28"/>
        </w:rPr>
        <w:t>Современное образование нуждается в создании принципиально нового подхода в развитии современной коммуникабельной разносторонней личности, способной к активной деятельности в поликультурной среде, обладающей развитым чувством понимания и уважения других культур, умениями жить в мире и согласии с людьми разных национальностей, рас, верований.</w:t>
      </w:r>
    </w:p>
    <w:p w:rsidR="00F70308" w:rsidRPr="00F70308" w:rsidRDefault="00F70308" w:rsidP="00F70308">
      <w:pPr>
        <w:pStyle w:val="a6"/>
        <w:shd w:val="clear" w:color="auto" w:fill="FFFFFF"/>
        <w:spacing w:before="0" w:after="0"/>
        <w:jc w:val="both"/>
        <w:rPr>
          <w:color w:val="000000"/>
          <w:sz w:val="28"/>
          <w:szCs w:val="28"/>
        </w:rPr>
      </w:pPr>
      <w:r w:rsidRPr="00F70308">
        <w:rPr>
          <w:color w:val="000000"/>
          <w:sz w:val="28"/>
          <w:szCs w:val="28"/>
        </w:rPr>
        <w:t>Главной целью нравственного воспитания молодежи в вузе  является воспитание через образовательный процесс, возрождение общечеловеческих ценностей. Одной из задач высшей школы является привитие студентам навыков научно-исследовательской работы. Занятие наукой формирует уважение к научной истине, объективности. Процесс научного поиска обогащает эмоциональную сферу личности (вера в свои идеалы, переживание успеха, преодоление препятствий, ощущение собственного роста). Всё это способствует нравственному  совершенствованию личности, формирует гражданское самосознание человека, воспитывает принципиальность и последовательность, укрепляет и развивает волевые качества. Вместе с тем научно-исследовательская деятельность неотделима от кропотливой будничной работы, требующей трудолюбия и мобилизации сил.</w:t>
      </w:r>
    </w:p>
    <w:p w:rsidR="00F70308" w:rsidRPr="00F70308" w:rsidRDefault="00F70308" w:rsidP="00F70308">
      <w:pPr>
        <w:pStyle w:val="a6"/>
        <w:shd w:val="clear" w:color="auto" w:fill="FFFFFF"/>
        <w:spacing w:before="0" w:after="0"/>
        <w:jc w:val="both"/>
        <w:rPr>
          <w:color w:val="000000"/>
          <w:sz w:val="28"/>
          <w:szCs w:val="28"/>
        </w:rPr>
      </w:pPr>
      <w:r w:rsidRPr="00F70308">
        <w:rPr>
          <w:color w:val="000000"/>
          <w:sz w:val="28"/>
          <w:szCs w:val="28"/>
        </w:rPr>
        <w:t>Духовный человек - это человек, занимающий активную жизненную позицию, интеллектуально развитый, умеющий трудиться на благо Родины, ведущий здоровый образ жизни, нравственно состоятельный, эстетически просвещенный, способный ориентироваться в сложном современном мире. Вместе с тем  духовность заключается в приобщении человека  к основам культурного поведения, правилам и нормам культуры речи и общения. Духовный человек - это человек тактичный, воспитанный, деликатный. Невозможно в условиях современного напряженного ритма жизни, учащающихся стрессов и интенсификации общения действовать по воле случая. Культура поведения - это лицо нации, уважение к себе и другим. Духовный человек не растрачивает понапрасну  свои возвышенные человеческие чувства.</w:t>
      </w:r>
    </w:p>
    <w:p w:rsidR="00F70308" w:rsidRPr="00F70308" w:rsidRDefault="00F70308" w:rsidP="00F70308">
      <w:pPr>
        <w:pStyle w:val="a6"/>
        <w:shd w:val="clear" w:color="auto" w:fill="FFFFFF"/>
        <w:spacing w:before="0" w:after="0"/>
        <w:jc w:val="both"/>
        <w:rPr>
          <w:color w:val="000000"/>
          <w:sz w:val="28"/>
          <w:szCs w:val="28"/>
        </w:rPr>
      </w:pPr>
      <w:r w:rsidRPr="00F70308">
        <w:rPr>
          <w:color w:val="000000"/>
          <w:sz w:val="28"/>
          <w:szCs w:val="28"/>
        </w:rPr>
        <w:t xml:space="preserve">Нравственное становление молодежи, подготовка ее к самостоятельной жизни есть важнейшая составляющая развития общества и государства. Тандем семьи и педагогических коллективов образовательных учреждений составляют основу  образования  и воспитания в вузе. Нравственное воспитание студенчества как главной движущей силы общества должно осуществляться на основе современного опыта  </w:t>
      </w:r>
      <w:proofErr w:type="spellStart"/>
      <w:r w:rsidRPr="00F70308">
        <w:rPr>
          <w:color w:val="000000"/>
          <w:sz w:val="28"/>
          <w:szCs w:val="28"/>
        </w:rPr>
        <w:t>интегрированности</w:t>
      </w:r>
      <w:proofErr w:type="spellEnd"/>
      <w:r w:rsidRPr="00F70308">
        <w:rPr>
          <w:color w:val="000000"/>
          <w:sz w:val="28"/>
          <w:szCs w:val="28"/>
        </w:rPr>
        <w:t xml:space="preserve"> учебного и воспитательного процессов, баланса государственного, общественного и семейного воспитания.</w:t>
      </w:r>
    </w:p>
    <w:p w:rsidR="00F70308" w:rsidRPr="00F70308" w:rsidRDefault="00F70308" w:rsidP="00F70308">
      <w:pPr>
        <w:pStyle w:val="a6"/>
        <w:shd w:val="clear" w:color="auto" w:fill="FFFFFF"/>
        <w:spacing w:before="0" w:after="0"/>
        <w:jc w:val="both"/>
        <w:rPr>
          <w:color w:val="000000"/>
          <w:sz w:val="28"/>
          <w:szCs w:val="28"/>
        </w:rPr>
      </w:pPr>
      <w:r w:rsidRPr="00F70308">
        <w:rPr>
          <w:color w:val="000000"/>
          <w:sz w:val="28"/>
          <w:szCs w:val="28"/>
        </w:rPr>
        <w:t xml:space="preserve">Опыт поколений убеждает, что воспитание имеет огромное значение в социальном и духовном развитии человека. В новых сложившихся условиях только культура, ее духовные и моральные ценности могут служить ориентиром в жизни молодого </w:t>
      </w:r>
      <w:r w:rsidRPr="00F70308">
        <w:rPr>
          <w:color w:val="000000"/>
          <w:sz w:val="28"/>
          <w:szCs w:val="28"/>
        </w:rPr>
        <w:lastRenderedPageBreak/>
        <w:t>человека и защитой его духовного здоровья. Воспитание может быть разным: интеллектуальным, эстетическим, нравственным, трудовым, физическим и т.д., но имеет общую цель - формирование и развитие целостного здорового духовного мира человека.</w:t>
      </w:r>
    </w:p>
    <w:p w:rsidR="00F70308" w:rsidRPr="00F70308" w:rsidRDefault="00F70308" w:rsidP="00F70308">
      <w:pPr>
        <w:pStyle w:val="a6"/>
        <w:shd w:val="clear" w:color="auto" w:fill="FFFFFF"/>
        <w:spacing w:before="0" w:after="0"/>
        <w:jc w:val="both"/>
        <w:rPr>
          <w:color w:val="000000"/>
          <w:sz w:val="28"/>
          <w:szCs w:val="28"/>
        </w:rPr>
      </w:pPr>
      <w:r w:rsidRPr="00F70308">
        <w:rPr>
          <w:color w:val="000000"/>
          <w:sz w:val="28"/>
          <w:szCs w:val="28"/>
        </w:rPr>
        <w:t>Духовность - качественная характеристика сознания и самосознания личности, отражающая целостность и гармонию ее внутреннего мира, способность выходить за пределы себя и гармонизировать свои отношения с окружающим миром.</w:t>
      </w:r>
    </w:p>
    <w:p w:rsidR="00657AF2" w:rsidRDefault="00F70308" w:rsidP="00F70308">
      <w:pPr>
        <w:pStyle w:val="a6"/>
        <w:shd w:val="clear" w:color="auto" w:fill="FFFFFF"/>
        <w:spacing w:before="0" w:after="0"/>
        <w:jc w:val="both"/>
        <w:rPr>
          <w:color w:val="000000"/>
          <w:sz w:val="28"/>
          <w:szCs w:val="28"/>
        </w:rPr>
      </w:pPr>
      <w:r w:rsidRPr="00F70308">
        <w:rPr>
          <w:color w:val="000000"/>
          <w:sz w:val="28"/>
          <w:szCs w:val="28"/>
        </w:rPr>
        <w:t>Из поколения в поколение передается историческая память народа. Духовные и культурные ценности, созданные в прошлом, становятся достоянием современного общества. История обладает свойством эмоционального воздействия на мысли и чувства людей, она активно участвует в гармоничном воспитании человека и способствует формированию патриотизма. Совместные усилия педагогов и молодого поколения должны быть направлены на создание всевозможных условий для становления духовно-нравственной сферы современной личности, от которой зависит будущее  человеческого общества.</w:t>
      </w:r>
    </w:p>
    <w:p w:rsidR="00657AF2" w:rsidRPr="00657AF2" w:rsidRDefault="00657AF2" w:rsidP="00657AF2"/>
    <w:p w:rsidR="00657AF2" w:rsidRPr="00657AF2" w:rsidRDefault="00657AF2" w:rsidP="00657AF2"/>
    <w:p w:rsidR="00657AF2" w:rsidRPr="00657AF2" w:rsidRDefault="00657AF2" w:rsidP="00657AF2"/>
    <w:p w:rsidR="00657AF2" w:rsidRPr="00657AF2" w:rsidRDefault="00657AF2" w:rsidP="00657AF2"/>
    <w:p w:rsidR="00657AF2" w:rsidRDefault="00657AF2" w:rsidP="00657AF2"/>
    <w:p w:rsidR="00657AF2" w:rsidRDefault="00657AF2" w:rsidP="00657AF2"/>
    <w:sectPr w:rsidR="00657AF2" w:rsidSect="00F70308">
      <w:pgSz w:w="11906" w:h="16838"/>
      <w:pgMar w:top="426" w:right="566"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A235F"/>
    <w:multiLevelType w:val="multilevel"/>
    <w:tmpl w:val="3990B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D93251"/>
    <w:multiLevelType w:val="multilevel"/>
    <w:tmpl w:val="3252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16578E"/>
    <w:multiLevelType w:val="multilevel"/>
    <w:tmpl w:val="3E5A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426782"/>
    <w:multiLevelType w:val="multilevel"/>
    <w:tmpl w:val="41AE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025201"/>
    <w:multiLevelType w:val="multilevel"/>
    <w:tmpl w:val="716A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9E43C7"/>
    <w:rsid w:val="00093380"/>
    <w:rsid w:val="001039FD"/>
    <w:rsid w:val="00155D02"/>
    <w:rsid w:val="00181D80"/>
    <w:rsid w:val="00184E94"/>
    <w:rsid w:val="002C0945"/>
    <w:rsid w:val="002C6942"/>
    <w:rsid w:val="002F7AA4"/>
    <w:rsid w:val="00322BE0"/>
    <w:rsid w:val="003513B3"/>
    <w:rsid w:val="00361C76"/>
    <w:rsid w:val="00365709"/>
    <w:rsid w:val="00395B9C"/>
    <w:rsid w:val="003B3047"/>
    <w:rsid w:val="003D2DC2"/>
    <w:rsid w:val="003F05BF"/>
    <w:rsid w:val="00416380"/>
    <w:rsid w:val="00430599"/>
    <w:rsid w:val="00496A1E"/>
    <w:rsid w:val="004F67DD"/>
    <w:rsid w:val="005031A1"/>
    <w:rsid w:val="00537F8E"/>
    <w:rsid w:val="00657AF2"/>
    <w:rsid w:val="0067574D"/>
    <w:rsid w:val="00745AFE"/>
    <w:rsid w:val="00765A66"/>
    <w:rsid w:val="007C4987"/>
    <w:rsid w:val="007D2DBE"/>
    <w:rsid w:val="007F461F"/>
    <w:rsid w:val="008104FC"/>
    <w:rsid w:val="00893880"/>
    <w:rsid w:val="008A21BF"/>
    <w:rsid w:val="008F4694"/>
    <w:rsid w:val="00902BB6"/>
    <w:rsid w:val="009241E6"/>
    <w:rsid w:val="009A1625"/>
    <w:rsid w:val="009E43C7"/>
    <w:rsid w:val="00A06142"/>
    <w:rsid w:val="00A146EB"/>
    <w:rsid w:val="00A51019"/>
    <w:rsid w:val="00B05F48"/>
    <w:rsid w:val="00B139E3"/>
    <w:rsid w:val="00B31440"/>
    <w:rsid w:val="00B340C7"/>
    <w:rsid w:val="00B924AF"/>
    <w:rsid w:val="00B93253"/>
    <w:rsid w:val="00C81861"/>
    <w:rsid w:val="00D749BE"/>
    <w:rsid w:val="00D86CC7"/>
    <w:rsid w:val="00DC14A5"/>
    <w:rsid w:val="00EB0327"/>
    <w:rsid w:val="00F20021"/>
    <w:rsid w:val="00F42C71"/>
    <w:rsid w:val="00F67D6F"/>
    <w:rsid w:val="00F70308"/>
    <w:rsid w:val="00F83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5BF"/>
    <w:rPr>
      <w:sz w:val="24"/>
      <w:szCs w:val="24"/>
    </w:rPr>
  </w:style>
  <w:style w:type="paragraph" w:styleId="1">
    <w:name w:val="heading 1"/>
    <w:basedOn w:val="a"/>
    <w:link w:val="10"/>
    <w:uiPriority w:val="9"/>
    <w:qFormat/>
    <w:rsid w:val="002F7AA4"/>
    <w:pPr>
      <w:spacing w:before="100" w:beforeAutospacing="1" w:after="100" w:afterAutospacing="1"/>
      <w:outlineLvl w:val="0"/>
    </w:pPr>
    <w:rPr>
      <w:b/>
      <w:bCs/>
      <w:kern w:val="36"/>
      <w:sz w:val="48"/>
      <w:szCs w:val="48"/>
    </w:rPr>
  </w:style>
  <w:style w:type="paragraph" w:styleId="2">
    <w:name w:val="heading 2"/>
    <w:basedOn w:val="a"/>
    <w:link w:val="20"/>
    <w:uiPriority w:val="9"/>
    <w:qFormat/>
    <w:rsid w:val="002F7AA4"/>
    <w:pPr>
      <w:spacing w:before="100" w:beforeAutospacing="1" w:after="100" w:afterAutospacing="1"/>
      <w:outlineLvl w:val="1"/>
    </w:pPr>
    <w:rPr>
      <w:b/>
      <w:bCs/>
      <w:sz w:val="36"/>
      <w:szCs w:val="36"/>
    </w:rPr>
  </w:style>
  <w:style w:type="paragraph" w:styleId="3">
    <w:name w:val="heading 3"/>
    <w:basedOn w:val="a"/>
    <w:link w:val="30"/>
    <w:uiPriority w:val="9"/>
    <w:qFormat/>
    <w:rsid w:val="002F7AA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81861"/>
  </w:style>
  <w:style w:type="paragraph" w:styleId="a3">
    <w:name w:val="Balloon Text"/>
    <w:basedOn w:val="a"/>
    <w:link w:val="a4"/>
    <w:uiPriority w:val="99"/>
    <w:semiHidden/>
    <w:unhideWhenUsed/>
    <w:rsid w:val="00C81861"/>
    <w:rPr>
      <w:rFonts w:ascii="Tahoma" w:hAnsi="Tahoma" w:cs="Tahoma"/>
      <w:sz w:val="16"/>
      <w:szCs w:val="16"/>
    </w:rPr>
  </w:style>
  <w:style w:type="character" w:customStyle="1" w:styleId="a4">
    <w:name w:val="Текст выноски Знак"/>
    <w:basedOn w:val="a0"/>
    <w:link w:val="a3"/>
    <w:uiPriority w:val="99"/>
    <w:semiHidden/>
    <w:rsid w:val="00C81861"/>
    <w:rPr>
      <w:rFonts w:ascii="Tahoma" w:hAnsi="Tahoma" w:cs="Tahoma"/>
      <w:sz w:val="16"/>
      <w:szCs w:val="16"/>
    </w:rPr>
  </w:style>
  <w:style w:type="character" w:customStyle="1" w:styleId="10">
    <w:name w:val="Заголовок 1 Знак"/>
    <w:basedOn w:val="a0"/>
    <w:link w:val="1"/>
    <w:uiPriority w:val="9"/>
    <w:rsid w:val="002F7AA4"/>
    <w:rPr>
      <w:b/>
      <w:bCs/>
      <w:kern w:val="36"/>
      <w:sz w:val="48"/>
      <w:szCs w:val="48"/>
    </w:rPr>
  </w:style>
  <w:style w:type="character" w:customStyle="1" w:styleId="20">
    <w:name w:val="Заголовок 2 Знак"/>
    <w:basedOn w:val="a0"/>
    <w:link w:val="2"/>
    <w:uiPriority w:val="9"/>
    <w:rsid w:val="002F7AA4"/>
    <w:rPr>
      <w:b/>
      <w:bCs/>
      <w:sz w:val="36"/>
      <w:szCs w:val="36"/>
    </w:rPr>
  </w:style>
  <w:style w:type="character" w:customStyle="1" w:styleId="30">
    <w:name w:val="Заголовок 3 Знак"/>
    <w:basedOn w:val="a0"/>
    <w:link w:val="3"/>
    <w:uiPriority w:val="9"/>
    <w:rsid w:val="002F7AA4"/>
    <w:rPr>
      <w:b/>
      <w:bCs/>
      <w:sz w:val="27"/>
      <w:szCs w:val="27"/>
    </w:rPr>
  </w:style>
  <w:style w:type="character" w:styleId="a5">
    <w:name w:val="Hyperlink"/>
    <w:basedOn w:val="a0"/>
    <w:uiPriority w:val="99"/>
    <w:semiHidden/>
    <w:unhideWhenUsed/>
    <w:rsid w:val="002F7AA4"/>
    <w:rPr>
      <w:color w:val="0000FF"/>
      <w:u w:val="single"/>
    </w:rPr>
  </w:style>
  <w:style w:type="character" w:customStyle="1" w:styleId="b-buttontext">
    <w:name w:val="b-button__text"/>
    <w:basedOn w:val="a0"/>
    <w:rsid w:val="002F7AA4"/>
  </w:style>
  <w:style w:type="character" w:customStyle="1" w:styleId="mm">
    <w:name w:val="mm"/>
    <w:basedOn w:val="a0"/>
    <w:rsid w:val="002F7AA4"/>
  </w:style>
  <w:style w:type="character" w:customStyle="1" w:styleId="mp">
    <w:name w:val="mp"/>
    <w:basedOn w:val="a0"/>
    <w:rsid w:val="002F7AA4"/>
  </w:style>
  <w:style w:type="character" w:customStyle="1" w:styleId="b-link">
    <w:name w:val="b-link"/>
    <w:basedOn w:val="a0"/>
    <w:rsid w:val="002F7AA4"/>
  </w:style>
  <w:style w:type="paragraph" w:customStyle="1" w:styleId="ConsPlusNonformat">
    <w:name w:val="ConsPlusNonformat"/>
    <w:rsid w:val="00496A1E"/>
    <w:pPr>
      <w:widowControl w:val="0"/>
      <w:autoSpaceDE w:val="0"/>
      <w:autoSpaceDN w:val="0"/>
      <w:adjustRightInd w:val="0"/>
    </w:pPr>
    <w:rPr>
      <w:rFonts w:ascii="Courier New" w:hAnsi="Courier New" w:cs="Courier New"/>
    </w:rPr>
  </w:style>
  <w:style w:type="paragraph" w:styleId="21">
    <w:name w:val="Body Text Indent 2"/>
    <w:basedOn w:val="a"/>
    <w:link w:val="22"/>
    <w:rsid w:val="00496A1E"/>
    <w:pPr>
      <w:spacing w:after="120" w:line="480" w:lineRule="auto"/>
      <w:ind w:left="283"/>
    </w:pPr>
    <w:rPr>
      <w:sz w:val="28"/>
    </w:rPr>
  </w:style>
  <w:style w:type="character" w:customStyle="1" w:styleId="22">
    <w:name w:val="Основной текст с отступом 2 Знак"/>
    <w:basedOn w:val="a0"/>
    <w:link w:val="21"/>
    <w:rsid w:val="00496A1E"/>
    <w:rPr>
      <w:sz w:val="28"/>
      <w:szCs w:val="24"/>
    </w:rPr>
  </w:style>
  <w:style w:type="paragraph" w:styleId="a6">
    <w:name w:val="Normal (Web)"/>
    <w:basedOn w:val="a"/>
    <w:uiPriority w:val="99"/>
    <w:semiHidden/>
    <w:unhideWhenUsed/>
    <w:rsid w:val="00F70308"/>
    <w:pPr>
      <w:spacing w:before="150" w:after="225"/>
    </w:pPr>
  </w:style>
  <w:style w:type="character" w:customStyle="1" w:styleId="header-3">
    <w:name w:val="header-3"/>
    <w:basedOn w:val="a0"/>
    <w:rsid w:val="00F70308"/>
  </w:style>
  <w:style w:type="character" w:customStyle="1" w:styleId="bg">
    <w:name w:val="bg"/>
    <w:basedOn w:val="a0"/>
    <w:rsid w:val="00F70308"/>
  </w:style>
  <w:style w:type="character" w:customStyle="1" w:styleId="color">
    <w:name w:val="color"/>
    <w:basedOn w:val="a0"/>
    <w:rsid w:val="00F70308"/>
  </w:style>
  <w:style w:type="character" w:customStyle="1" w:styleId="mw-headline">
    <w:name w:val="mw-headline"/>
    <w:basedOn w:val="a0"/>
    <w:rsid w:val="00657AF2"/>
  </w:style>
</w:styles>
</file>

<file path=word/webSettings.xml><?xml version="1.0" encoding="utf-8"?>
<w:webSettings xmlns:r="http://schemas.openxmlformats.org/officeDocument/2006/relationships" xmlns:w="http://schemas.openxmlformats.org/wordprocessingml/2006/main">
  <w:divs>
    <w:div w:id="164125977">
      <w:bodyDiv w:val="1"/>
      <w:marLeft w:val="0"/>
      <w:marRight w:val="0"/>
      <w:marTop w:val="0"/>
      <w:marBottom w:val="0"/>
      <w:divBdr>
        <w:top w:val="none" w:sz="0" w:space="0" w:color="auto"/>
        <w:left w:val="none" w:sz="0" w:space="0" w:color="auto"/>
        <w:bottom w:val="none" w:sz="0" w:space="0" w:color="auto"/>
        <w:right w:val="none" w:sz="0" w:space="0" w:color="auto"/>
      </w:divBdr>
      <w:divsChild>
        <w:div w:id="1654216890">
          <w:marLeft w:val="0"/>
          <w:marRight w:val="0"/>
          <w:marTop w:val="0"/>
          <w:marBottom w:val="300"/>
          <w:divBdr>
            <w:top w:val="none" w:sz="0" w:space="0" w:color="auto"/>
            <w:left w:val="none" w:sz="0" w:space="0" w:color="auto"/>
            <w:bottom w:val="none" w:sz="0" w:space="0" w:color="auto"/>
            <w:right w:val="none" w:sz="0" w:space="0" w:color="auto"/>
          </w:divBdr>
        </w:div>
        <w:div w:id="841896323">
          <w:marLeft w:val="0"/>
          <w:marRight w:val="0"/>
          <w:marTop w:val="0"/>
          <w:marBottom w:val="0"/>
          <w:divBdr>
            <w:top w:val="none" w:sz="0" w:space="0" w:color="auto"/>
            <w:left w:val="none" w:sz="0" w:space="0" w:color="auto"/>
            <w:bottom w:val="none" w:sz="0" w:space="0" w:color="auto"/>
            <w:right w:val="none" w:sz="0" w:space="0" w:color="auto"/>
          </w:divBdr>
          <w:divsChild>
            <w:div w:id="2106606628">
              <w:marLeft w:val="0"/>
              <w:marRight w:val="0"/>
              <w:marTop w:val="0"/>
              <w:marBottom w:val="300"/>
              <w:divBdr>
                <w:top w:val="none" w:sz="0" w:space="0" w:color="auto"/>
                <w:left w:val="none" w:sz="0" w:space="0" w:color="auto"/>
                <w:bottom w:val="none" w:sz="0" w:space="0" w:color="auto"/>
                <w:right w:val="none" w:sz="0" w:space="0" w:color="auto"/>
              </w:divBdr>
              <w:divsChild>
                <w:div w:id="2035035240">
                  <w:marLeft w:val="0"/>
                  <w:marRight w:val="0"/>
                  <w:marTop w:val="0"/>
                  <w:marBottom w:val="0"/>
                  <w:divBdr>
                    <w:top w:val="none" w:sz="0" w:space="0" w:color="auto"/>
                    <w:left w:val="none" w:sz="0" w:space="0" w:color="auto"/>
                    <w:bottom w:val="none" w:sz="0" w:space="0" w:color="auto"/>
                    <w:right w:val="none" w:sz="0" w:space="0" w:color="auto"/>
                  </w:divBdr>
                </w:div>
                <w:div w:id="564729073">
                  <w:marLeft w:val="0"/>
                  <w:marRight w:val="0"/>
                  <w:marTop w:val="0"/>
                  <w:marBottom w:val="0"/>
                  <w:divBdr>
                    <w:top w:val="none" w:sz="0" w:space="0" w:color="auto"/>
                    <w:left w:val="none" w:sz="0" w:space="0" w:color="auto"/>
                    <w:bottom w:val="none" w:sz="0" w:space="0" w:color="auto"/>
                    <w:right w:val="none" w:sz="0" w:space="0" w:color="auto"/>
                  </w:divBdr>
                </w:div>
                <w:div w:id="2518193">
                  <w:marLeft w:val="0"/>
                  <w:marRight w:val="0"/>
                  <w:marTop w:val="0"/>
                  <w:marBottom w:val="0"/>
                  <w:divBdr>
                    <w:top w:val="none" w:sz="0" w:space="0" w:color="auto"/>
                    <w:left w:val="none" w:sz="0" w:space="0" w:color="auto"/>
                    <w:bottom w:val="none" w:sz="0" w:space="0" w:color="auto"/>
                    <w:right w:val="none" w:sz="0" w:space="0" w:color="auto"/>
                  </w:divBdr>
                </w:div>
                <w:div w:id="2033803921">
                  <w:marLeft w:val="0"/>
                  <w:marRight w:val="0"/>
                  <w:marTop w:val="0"/>
                  <w:marBottom w:val="0"/>
                  <w:divBdr>
                    <w:top w:val="none" w:sz="0" w:space="0" w:color="auto"/>
                    <w:left w:val="none" w:sz="0" w:space="0" w:color="auto"/>
                    <w:bottom w:val="none" w:sz="0" w:space="0" w:color="auto"/>
                    <w:right w:val="none" w:sz="0" w:space="0" w:color="auto"/>
                  </w:divBdr>
                </w:div>
                <w:div w:id="1849951035">
                  <w:marLeft w:val="0"/>
                  <w:marRight w:val="0"/>
                  <w:marTop w:val="0"/>
                  <w:marBottom w:val="0"/>
                  <w:divBdr>
                    <w:top w:val="none" w:sz="0" w:space="0" w:color="auto"/>
                    <w:left w:val="none" w:sz="0" w:space="0" w:color="auto"/>
                    <w:bottom w:val="none" w:sz="0" w:space="0" w:color="auto"/>
                    <w:right w:val="none" w:sz="0" w:space="0" w:color="auto"/>
                  </w:divBdr>
                </w:div>
              </w:divsChild>
            </w:div>
            <w:div w:id="715589317">
              <w:marLeft w:val="0"/>
              <w:marRight w:val="0"/>
              <w:marTop w:val="0"/>
              <w:marBottom w:val="0"/>
              <w:divBdr>
                <w:top w:val="none" w:sz="0" w:space="0" w:color="auto"/>
                <w:left w:val="none" w:sz="0" w:space="0" w:color="auto"/>
                <w:bottom w:val="none" w:sz="0" w:space="0" w:color="auto"/>
                <w:right w:val="none" w:sz="0" w:space="0" w:color="auto"/>
              </w:divBdr>
              <w:divsChild>
                <w:div w:id="389234317">
                  <w:marLeft w:val="0"/>
                  <w:marRight w:val="0"/>
                  <w:marTop w:val="0"/>
                  <w:marBottom w:val="600"/>
                  <w:divBdr>
                    <w:top w:val="none" w:sz="0" w:space="0" w:color="auto"/>
                    <w:left w:val="none" w:sz="0" w:space="0" w:color="auto"/>
                    <w:bottom w:val="none" w:sz="0" w:space="0" w:color="auto"/>
                    <w:right w:val="none" w:sz="0" w:space="0" w:color="auto"/>
                  </w:divBdr>
                  <w:divsChild>
                    <w:div w:id="1119690494">
                      <w:marLeft w:val="0"/>
                      <w:marRight w:val="0"/>
                      <w:marTop w:val="0"/>
                      <w:marBottom w:val="0"/>
                      <w:divBdr>
                        <w:top w:val="none" w:sz="0" w:space="0" w:color="auto"/>
                        <w:left w:val="none" w:sz="0" w:space="0" w:color="auto"/>
                        <w:bottom w:val="none" w:sz="0" w:space="0" w:color="auto"/>
                        <w:right w:val="none" w:sz="0" w:space="0" w:color="auto"/>
                      </w:divBdr>
                    </w:div>
                  </w:divsChild>
                </w:div>
                <w:div w:id="794249069">
                  <w:marLeft w:val="0"/>
                  <w:marRight w:val="0"/>
                  <w:marTop w:val="0"/>
                  <w:marBottom w:val="600"/>
                  <w:divBdr>
                    <w:top w:val="single" w:sz="6" w:space="15" w:color="C1C1C1"/>
                    <w:left w:val="single" w:sz="6" w:space="15" w:color="C1C1C1"/>
                    <w:bottom w:val="single" w:sz="6" w:space="15" w:color="C1C1C1"/>
                    <w:right w:val="single" w:sz="6" w:space="15" w:color="C1C1C1"/>
                  </w:divBdr>
                  <w:divsChild>
                    <w:div w:id="935943332">
                      <w:marLeft w:val="0"/>
                      <w:marRight w:val="0"/>
                      <w:marTop w:val="0"/>
                      <w:marBottom w:val="0"/>
                      <w:divBdr>
                        <w:top w:val="none" w:sz="0" w:space="0" w:color="auto"/>
                        <w:left w:val="none" w:sz="0" w:space="0" w:color="auto"/>
                        <w:bottom w:val="none" w:sz="0" w:space="0" w:color="auto"/>
                        <w:right w:val="none" w:sz="0" w:space="0" w:color="auto"/>
                      </w:divBdr>
                      <w:divsChild>
                        <w:div w:id="1587610102">
                          <w:marLeft w:val="0"/>
                          <w:marRight w:val="600"/>
                          <w:marTop w:val="0"/>
                          <w:marBottom w:val="0"/>
                          <w:divBdr>
                            <w:top w:val="none" w:sz="0" w:space="0" w:color="auto"/>
                            <w:left w:val="none" w:sz="0" w:space="0" w:color="auto"/>
                            <w:bottom w:val="none" w:sz="0" w:space="0" w:color="auto"/>
                            <w:right w:val="none" w:sz="0" w:space="0" w:color="auto"/>
                          </w:divBdr>
                          <w:divsChild>
                            <w:div w:id="1174538924">
                              <w:marLeft w:val="0"/>
                              <w:marRight w:val="0"/>
                              <w:marTop w:val="0"/>
                              <w:marBottom w:val="0"/>
                              <w:divBdr>
                                <w:top w:val="none" w:sz="0" w:space="0" w:color="auto"/>
                                <w:left w:val="none" w:sz="0" w:space="0" w:color="auto"/>
                                <w:bottom w:val="none" w:sz="0" w:space="0" w:color="auto"/>
                                <w:right w:val="none" w:sz="0" w:space="0" w:color="auto"/>
                              </w:divBdr>
                            </w:div>
                            <w:div w:id="15275308">
                              <w:marLeft w:val="0"/>
                              <w:marRight w:val="0"/>
                              <w:marTop w:val="0"/>
                              <w:marBottom w:val="150"/>
                              <w:divBdr>
                                <w:top w:val="none" w:sz="0" w:space="0" w:color="auto"/>
                                <w:left w:val="none" w:sz="0" w:space="0" w:color="auto"/>
                                <w:bottom w:val="none" w:sz="0" w:space="0" w:color="auto"/>
                                <w:right w:val="none" w:sz="0" w:space="0" w:color="auto"/>
                              </w:divBdr>
                            </w:div>
                            <w:div w:id="950010710">
                              <w:marLeft w:val="0"/>
                              <w:marRight w:val="0"/>
                              <w:marTop w:val="0"/>
                              <w:marBottom w:val="0"/>
                              <w:divBdr>
                                <w:top w:val="none" w:sz="0" w:space="0" w:color="auto"/>
                                <w:left w:val="none" w:sz="0" w:space="0" w:color="auto"/>
                                <w:bottom w:val="none" w:sz="0" w:space="0" w:color="auto"/>
                                <w:right w:val="none" w:sz="0" w:space="0" w:color="auto"/>
                              </w:divBdr>
                            </w:div>
                            <w:div w:id="2002659487">
                              <w:marLeft w:val="0"/>
                              <w:marRight w:val="0"/>
                              <w:marTop w:val="0"/>
                              <w:marBottom w:val="0"/>
                              <w:divBdr>
                                <w:top w:val="none" w:sz="0" w:space="0" w:color="auto"/>
                                <w:left w:val="none" w:sz="0" w:space="0" w:color="auto"/>
                                <w:bottom w:val="none" w:sz="0" w:space="0" w:color="auto"/>
                                <w:right w:val="none" w:sz="0" w:space="0" w:color="auto"/>
                              </w:divBdr>
                            </w:div>
                          </w:divsChild>
                        </w:div>
                        <w:div w:id="180974598">
                          <w:marLeft w:val="0"/>
                          <w:marRight w:val="600"/>
                          <w:marTop w:val="0"/>
                          <w:marBottom w:val="0"/>
                          <w:divBdr>
                            <w:top w:val="none" w:sz="0" w:space="0" w:color="auto"/>
                            <w:left w:val="none" w:sz="0" w:space="0" w:color="auto"/>
                            <w:bottom w:val="none" w:sz="0" w:space="0" w:color="auto"/>
                            <w:right w:val="none" w:sz="0" w:space="0" w:color="auto"/>
                          </w:divBdr>
                          <w:divsChild>
                            <w:div w:id="1298680306">
                              <w:marLeft w:val="0"/>
                              <w:marRight w:val="0"/>
                              <w:marTop w:val="0"/>
                              <w:marBottom w:val="0"/>
                              <w:divBdr>
                                <w:top w:val="none" w:sz="0" w:space="0" w:color="auto"/>
                                <w:left w:val="none" w:sz="0" w:space="0" w:color="auto"/>
                                <w:bottom w:val="none" w:sz="0" w:space="0" w:color="auto"/>
                                <w:right w:val="none" w:sz="0" w:space="0" w:color="auto"/>
                              </w:divBdr>
                            </w:div>
                            <w:div w:id="1634939361">
                              <w:marLeft w:val="0"/>
                              <w:marRight w:val="0"/>
                              <w:marTop w:val="0"/>
                              <w:marBottom w:val="150"/>
                              <w:divBdr>
                                <w:top w:val="none" w:sz="0" w:space="0" w:color="auto"/>
                                <w:left w:val="none" w:sz="0" w:space="0" w:color="auto"/>
                                <w:bottom w:val="none" w:sz="0" w:space="0" w:color="auto"/>
                                <w:right w:val="none" w:sz="0" w:space="0" w:color="auto"/>
                              </w:divBdr>
                            </w:div>
                            <w:div w:id="486213385">
                              <w:marLeft w:val="0"/>
                              <w:marRight w:val="0"/>
                              <w:marTop w:val="0"/>
                              <w:marBottom w:val="0"/>
                              <w:divBdr>
                                <w:top w:val="none" w:sz="0" w:space="0" w:color="auto"/>
                                <w:left w:val="none" w:sz="0" w:space="0" w:color="auto"/>
                                <w:bottom w:val="none" w:sz="0" w:space="0" w:color="auto"/>
                                <w:right w:val="none" w:sz="0" w:space="0" w:color="auto"/>
                              </w:divBdr>
                            </w:div>
                            <w:div w:id="2079865837">
                              <w:marLeft w:val="0"/>
                              <w:marRight w:val="0"/>
                              <w:marTop w:val="0"/>
                              <w:marBottom w:val="0"/>
                              <w:divBdr>
                                <w:top w:val="none" w:sz="0" w:space="0" w:color="auto"/>
                                <w:left w:val="none" w:sz="0" w:space="0" w:color="auto"/>
                                <w:bottom w:val="none" w:sz="0" w:space="0" w:color="auto"/>
                                <w:right w:val="none" w:sz="0" w:space="0" w:color="auto"/>
                              </w:divBdr>
                            </w:div>
                          </w:divsChild>
                        </w:div>
                        <w:div w:id="1536500242">
                          <w:marLeft w:val="0"/>
                          <w:marRight w:val="600"/>
                          <w:marTop w:val="0"/>
                          <w:marBottom w:val="0"/>
                          <w:divBdr>
                            <w:top w:val="none" w:sz="0" w:space="0" w:color="auto"/>
                            <w:left w:val="none" w:sz="0" w:space="0" w:color="auto"/>
                            <w:bottom w:val="none" w:sz="0" w:space="0" w:color="auto"/>
                            <w:right w:val="none" w:sz="0" w:space="0" w:color="auto"/>
                          </w:divBdr>
                          <w:divsChild>
                            <w:div w:id="1182626314">
                              <w:marLeft w:val="0"/>
                              <w:marRight w:val="0"/>
                              <w:marTop w:val="0"/>
                              <w:marBottom w:val="0"/>
                              <w:divBdr>
                                <w:top w:val="none" w:sz="0" w:space="0" w:color="auto"/>
                                <w:left w:val="none" w:sz="0" w:space="0" w:color="auto"/>
                                <w:bottom w:val="none" w:sz="0" w:space="0" w:color="auto"/>
                                <w:right w:val="none" w:sz="0" w:space="0" w:color="auto"/>
                              </w:divBdr>
                            </w:div>
                            <w:div w:id="360741770">
                              <w:marLeft w:val="0"/>
                              <w:marRight w:val="0"/>
                              <w:marTop w:val="0"/>
                              <w:marBottom w:val="150"/>
                              <w:divBdr>
                                <w:top w:val="none" w:sz="0" w:space="0" w:color="auto"/>
                                <w:left w:val="none" w:sz="0" w:space="0" w:color="auto"/>
                                <w:bottom w:val="none" w:sz="0" w:space="0" w:color="auto"/>
                                <w:right w:val="none" w:sz="0" w:space="0" w:color="auto"/>
                              </w:divBdr>
                            </w:div>
                            <w:div w:id="232006660">
                              <w:marLeft w:val="0"/>
                              <w:marRight w:val="0"/>
                              <w:marTop w:val="0"/>
                              <w:marBottom w:val="0"/>
                              <w:divBdr>
                                <w:top w:val="none" w:sz="0" w:space="0" w:color="auto"/>
                                <w:left w:val="none" w:sz="0" w:space="0" w:color="auto"/>
                                <w:bottom w:val="none" w:sz="0" w:space="0" w:color="auto"/>
                                <w:right w:val="none" w:sz="0" w:space="0" w:color="auto"/>
                              </w:divBdr>
                            </w:div>
                            <w:div w:id="1220093930">
                              <w:marLeft w:val="0"/>
                              <w:marRight w:val="0"/>
                              <w:marTop w:val="0"/>
                              <w:marBottom w:val="0"/>
                              <w:divBdr>
                                <w:top w:val="none" w:sz="0" w:space="0" w:color="auto"/>
                                <w:left w:val="none" w:sz="0" w:space="0" w:color="auto"/>
                                <w:bottom w:val="none" w:sz="0" w:space="0" w:color="auto"/>
                                <w:right w:val="none" w:sz="0" w:space="0" w:color="auto"/>
                              </w:divBdr>
                            </w:div>
                          </w:divsChild>
                        </w:div>
                        <w:div w:id="1618369750">
                          <w:marLeft w:val="0"/>
                          <w:marRight w:val="600"/>
                          <w:marTop w:val="0"/>
                          <w:marBottom w:val="0"/>
                          <w:divBdr>
                            <w:top w:val="none" w:sz="0" w:space="0" w:color="auto"/>
                            <w:left w:val="none" w:sz="0" w:space="0" w:color="auto"/>
                            <w:bottom w:val="none" w:sz="0" w:space="0" w:color="auto"/>
                            <w:right w:val="none" w:sz="0" w:space="0" w:color="auto"/>
                          </w:divBdr>
                          <w:divsChild>
                            <w:div w:id="773940365">
                              <w:marLeft w:val="0"/>
                              <w:marRight w:val="0"/>
                              <w:marTop w:val="0"/>
                              <w:marBottom w:val="0"/>
                              <w:divBdr>
                                <w:top w:val="none" w:sz="0" w:space="0" w:color="auto"/>
                                <w:left w:val="none" w:sz="0" w:space="0" w:color="auto"/>
                                <w:bottom w:val="none" w:sz="0" w:space="0" w:color="auto"/>
                                <w:right w:val="none" w:sz="0" w:space="0" w:color="auto"/>
                              </w:divBdr>
                            </w:div>
                            <w:div w:id="539435022">
                              <w:marLeft w:val="0"/>
                              <w:marRight w:val="0"/>
                              <w:marTop w:val="0"/>
                              <w:marBottom w:val="150"/>
                              <w:divBdr>
                                <w:top w:val="none" w:sz="0" w:space="0" w:color="auto"/>
                                <w:left w:val="none" w:sz="0" w:space="0" w:color="auto"/>
                                <w:bottom w:val="none" w:sz="0" w:space="0" w:color="auto"/>
                                <w:right w:val="none" w:sz="0" w:space="0" w:color="auto"/>
                              </w:divBdr>
                            </w:div>
                            <w:div w:id="1565602016">
                              <w:marLeft w:val="0"/>
                              <w:marRight w:val="0"/>
                              <w:marTop w:val="0"/>
                              <w:marBottom w:val="0"/>
                              <w:divBdr>
                                <w:top w:val="none" w:sz="0" w:space="0" w:color="auto"/>
                                <w:left w:val="none" w:sz="0" w:space="0" w:color="auto"/>
                                <w:bottom w:val="none" w:sz="0" w:space="0" w:color="auto"/>
                                <w:right w:val="none" w:sz="0" w:space="0" w:color="auto"/>
                              </w:divBdr>
                            </w:div>
                            <w:div w:id="339360664">
                              <w:marLeft w:val="0"/>
                              <w:marRight w:val="0"/>
                              <w:marTop w:val="0"/>
                              <w:marBottom w:val="0"/>
                              <w:divBdr>
                                <w:top w:val="none" w:sz="0" w:space="0" w:color="auto"/>
                                <w:left w:val="none" w:sz="0" w:space="0" w:color="auto"/>
                                <w:bottom w:val="none" w:sz="0" w:space="0" w:color="auto"/>
                                <w:right w:val="none" w:sz="0" w:space="0" w:color="auto"/>
                              </w:divBdr>
                            </w:div>
                          </w:divsChild>
                        </w:div>
                        <w:div w:id="799610863">
                          <w:marLeft w:val="0"/>
                          <w:marRight w:val="0"/>
                          <w:marTop w:val="0"/>
                          <w:marBottom w:val="0"/>
                          <w:divBdr>
                            <w:top w:val="none" w:sz="0" w:space="0" w:color="auto"/>
                            <w:left w:val="none" w:sz="0" w:space="0" w:color="auto"/>
                            <w:bottom w:val="none" w:sz="0" w:space="0" w:color="auto"/>
                            <w:right w:val="none" w:sz="0" w:space="0" w:color="auto"/>
                          </w:divBdr>
                          <w:divsChild>
                            <w:div w:id="770665892">
                              <w:marLeft w:val="0"/>
                              <w:marRight w:val="0"/>
                              <w:marTop w:val="0"/>
                              <w:marBottom w:val="0"/>
                              <w:divBdr>
                                <w:top w:val="none" w:sz="0" w:space="0" w:color="auto"/>
                                <w:left w:val="none" w:sz="0" w:space="0" w:color="auto"/>
                                <w:bottom w:val="none" w:sz="0" w:space="0" w:color="auto"/>
                                <w:right w:val="none" w:sz="0" w:space="0" w:color="auto"/>
                              </w:divBdr>
                            </w:div>
                            <w:div w:id="1244879744">
                              <w:marLeft w:val="0"/>
                              <w:marRight w:val="0"/>
                              <w:marTop w:val="0"/>
                              <w:marBottom w:val="150"/>
                              <w:divBdr>
                                <w:top w:val="none" w:sz="0" w:space="0" w:color="auto"/>
                                <w:left w:val="none" w:sz="0" w:space="0" w:color="auto"/>
                                <w:bottom w:val="none" w:sz="0" w:space="0" w:color="auto"/>
                                <w:right w:val="none" w:sz="0" w:space="0" w:color="auto"/>
                              </w:divBdr>
                            </w:div>
                            <w:div w:id="1760717990">
                              <w:marLeft w:val="0"/>
                              <w:marRight w:val="0"/>
                              <w:marTop w:val="0"/>
                              <w:marBottom w:val="0"/>
                              <w:divBdr>
                                <w:top w:val="none" w:sz="0" w:space="0" w:color="auto"/>
                                <w:left w:val="none" w:sz="0" w:space="0" w:color="auto"/>
                                <w:bottom w:val="none" w:sz="0" w:space="0" w:color="auto"/>
                                <w:right w:val="none" w:sz="0" w:space="0" w:color="auto"/>
                              </w:divBdr>
                            </w:div>
                            <w:div w:id="99326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263268">
                  <w:marLeft w:val="0"/>
                  <w:marRight w:val="0"/>
                  <w:marTop w:val="0"/>
                  <w:marBottom w:val="600"/>
                  <w:divBdr>
                    <w:top w:val="none" w:sz="0" w:space="0" w:color="auto"/>
                    <w:left w:val="none" w:sz="0" w:space="0" w:color="auto"/>
                    <w:bottom w:val="none" w:sz="0" w:space="0" w:color="auto"/>
                    <w:right w:val="none" w:sz="0" w:space="0" w:color="auto"/>
                  </w:divBdr>
                  <w:divsChild>
                    <w:div w:id="1656376242">
                      <w:marLeft w:val="0"/>
                      <w:marRight w:val="0"/>
                      <w:marTop w:val="0"/>
                      <w:marBottom w:val="0"/>
                      <w:divBdr>
                        <w:top w:val="none" w:sz="0" w:space="0" w:color="auto"/>
                        <w:left w:val="none" w:sz="0" w:space="0" w:color="auto"/>
                        <w:bottom w:val="none" w:sz="0" w:space="0" w:color="auto"/>
                        <w:right w:val="none" w:sz="0" w:space="0" w:color="auto"/>
                      </w:divBdr>
                      <w:divsChild>
                        <w:div w:id="1355419606">
                          <w:marLeft w:val="0"/>
                          <w:marRight w:val="0"/>
                          <w:marTop w:val="0"/>
                          <w:marBottom w:val="0"/>
                          <w:divBdr>
                            <w:top w:val="none" w:sz="0" w:space="0" w:color="auto"/>
                            <w:left w:val="none" w:sz="0" w:space="0" w:color="auto"/>
                            <w:bottom w:val="none" w:sz="0" w:space="0" w:color="auto"/>
                            <w:right w:val="none" w:sz="0" w:space="0" w:color="auto"/>
                          </w:divBdr>
                        </w:div>
                        <w:div w:id="365060906">
                          <w:marLeft w:val="0"/>
                          <w:marRight w:val="0"/>
                          <w:marTop w:val="0"/>
                          <w:marBottom w:val="0"/>
                          <w:divBdr>
                            <w:top w:val="none" w:sz="0" w:space="0" w:color="auto"/>
                            <w:left w:val="none" w:sz="0" w:space="0" w:color="auto"/>
                            <w:bottom w:val="none" w:sz="0" w:space="0" w:color="auto"/>
                            <w:right w:val="none" w:sz="0" w:space="0" w:color="auto"/>
                          </w:divBdr>
                        </w:div>
                      </w:divsChild>
                    </w:div>
                    <w:div w:id="308632589">
                      <w:marLeft w:val="0"/>
                      <w:marRight w:val="0"/>
                      <w:marTop w:val="0"/>
                      <w:marBottom w:val="0"/>
                      <w:divBdr>
                        <w:top w:val="none" w:sz="0" w:space="0" w:color="auto"/>
                        <w:left w:val="none" w:sz="0" w:space="0" w:color="auto"/>
                        <w:bottom w:val="none" w:sz="0" w:space="0" w:color="auto"/>
                        <w:right w:val="none" w:sz="0" w:space="0" w:color="auto"/>
                      </w:divBdr>
                    </w:div>
                  </w:divsChild>
                </w:div>
                <w:div w:id="1269696884">
                  <w:marLeft w:val="0"/>
                  <w:marRight w:val="0"/>
                  <w:marTop w:val="0"/>
                  <w:marBottom w:val="300"/>
                  <w:divBdr>
                    <w:top w:val="none" w:sz="0" w:space="0" w:color="auto"/>
                    <w:left w:val="none" w:sz="0" w:space="0" w:color="auto"/>
                    <w:bottom w:val="none" w:sz="0" w:space="0" w:color="auto"/>
                    <w:right w:val="none" w:sz="0" w:space="0" w:color="auto"/>
                  </w:divBdr>
                  <w:divsChild>
                    <w:div w:id="422918920">
                      <w:marLeft w:val="0"/>
                      <w:marRight w:val="0"/>
                      <w:marTop w:val="0"/>
                      <w:marBottom w:val="0"/>
                      <w:divBdr>
                        <w:top w:val="none" w:sz="0" w:space="0" w:color="auto"/>
                        <w:left w:val="none" w:sz="0" w:space="0" w:color="auto"/>
                        <w:bottom w:val="none" w:sz="0" w:space="0" w:color="auto"/>
                        <w:right w:val="none" w:sz="0" w:space="0" w:color="auto"/>
                      </w:divBdr>
                    </w:div>
                    <w:div w:id="1550609541">
                      <w:marLeft w:val="0"/>
                      <w:marRight w:val="0"/>
                      <w:marTop w:val="0"/>
                      <w:marBottom w:val="0"/>
                      <w:divBdr>
                        <w:top w:val="none" w:sz="0" w:space="0" w:color="auto"/>
                        <w:left w:val="none" w:sz="0" w:space="0" w:color="auto"/>
                        <w:bottom w:val="none" w:sz="0" w:space="0" w:color="auto"/>
                        <w:right w:val="none" w:sz="0" w:space="0" w:color="auto"/>
                      </w:divBdr>
                      <w:divsChild>
                        <w:div w:id="2010015450">
                          <w:marLeft w:val="0"/>
                          <w:marRight w:val="0"/>
                          <w:marTop w:val="0"/>
                          <w:marBottom w:val="0"/>
                          <w:divBdr>
                            <w:top w:val="none" w:sz="0" w:space="0" w:color="auto"/>
                            <w:left w:val="none" w:sz="0" w:space="0" w:color="auto"/>
                            <w:bottom w:val="none" w:sz="0" w:space="0" w:color="auto"/>
                            <w:right w:val="none" w:sz="0" w:space="0" w:color="auto"/>
                          </w:divBdr>
                          <w:divsChild>
                            <w:div w:id="1001857589">
                              <w:marLeft w:val="0"/>
                              <w:marRight w:val="0"/>
                              <w:marTop w:val="0"/>
                              <w:marBottom w:val="0"/>
                              <w:divBdr>
                                <w:top w:val="none" w:sz="0" w:space="0" w:color="auto"/>
                                <w:left w:val="none" w:sz="0" w:space="0" w:color="auto"/>
                                <w:bottom w:val="none" w:sz="0" w:space="0" w:color="auto"/>
                                <w:right w:val="none" w:sz="0" w:space="0" w:color="auto"/>
                              </w:divBdr>
                            </w:div>
                            <w:div w:id="1403865755">
                              <w:marLeft w:val="0"/>
                              <w:marRight w:val="0"/>
                              <w:marTop w:val="75"/>
                              <w:marBottom w:val="0"/>
                              <w:divBdr>
                                <w:top w:val="none" w:sz="0" w:space="0" w:color="auto"/>
                                <w:left w:val="none" w:sz="0" w:space="0" w:color="auto"/>
                                <w:bottom w:val="none" w:sz="0" w:space="0" w:color="auto"/>
                                <w:right w:val="none" w:sz="0" w:space="0" w:color="auto"/>
                              </w:divBdr>
                            </w:div>
                            <w:div w:id="1178422576">
                              <w:marLeft w:val="165"/>
                              <w:marRight w:val="0"/>
                              <w:marTop w:val="0"/>
                              <w:marBottom w:val="0"/>
                              <w:divBdr>
                                <w:top w:val="none" w:sz="0" w:space="0" w:color="auto"/>
                                <w:left w:val="none" w:sz="0" w:space="0" w:color="auto"/>
                                <w:bottom w:val="none" w:sz="0" w:space="0" w:color="auto"/>
                                <w:right w:val="none" w:sz="0" w:space="0" w:color="auto"/>
                              </w:divBdr>
                            </w:div>
                            <w:div w:id="1396199795">
                              <w:marLeft w:val="0"/>
                              <w:marRight w:val="0"/>
                              <w:marTop w:val="0"/>
                              <w:marBottom w:val="0"/>
                              <w:divBdr>
                                <w:top w:val="none" w:sz="0" w:space="0" w:color="auto"/>
                                <w:left w:val="none" w:sz="0" w:space="0" w:color="auto"/>
                                <w:bottom w:val="none" w:sz="0" w:space="0" w:color="auto"/>
                                <w:right w:val="none" w:sz="0" w:space="0" w:color="auto"/>
                              </w:divBdr>
                            </w:div>
                            <w:div w:id="1171532222">
                              <w:marLeft w:val="0"/>
                              <w:marRight w:val="0"/>
                              <w:marTop w:val="0"/>
                              <w:marBottom w:val="0"/>
                              <w:divBdr>
                                <w:top w:val="none" w:sz="0" w:space="0" w:color="auto"/>
                                <w:left w:val="none" w:sz="0" w:space="0" w:color="auto"/>
                                <w:bottom w:val="none" w:sz="0" w:space="0" w:color="auto"/>
                                <w:right w:val="none" w:sz="0" w:space="0" w:color="auto"/>
                              </w:divBdr>
                            </w:div>
                            <w:div w:id="1615164459">
                              <w:marLeft w:val="0"/>
                              <w:marRight w:val="0"/>
                              <w:marTop w:val="75"/>
                              <w:marBottom w:val="0"/>
                              <w:divBdr>
                                <w:top w:val="none" w:sz="0" w:space="0" w:color="auto"/>
                                <w:left w:val="none" w:sz="0" w:space="0" w:color="auto"/>
                                <w:bottom w:val="none" w:sz="0" w:space="0" w:color="auto"/>
                                <w:right w:val="none" w:sz="0" w:space="0" w:color="auto"/>
                              </w:divBdr>
                            </w:div>
                            <w:div w:id="1396466582">
                              <w:marLeft w:val="165"/>
                              <w:marRight w:val="0"/>
                              <w:marTop w:val="0"/>
                              <w:marBottom w:val="0"/>
                              <w:divBdr>
                                <w:top w:val="none" w:sz="0" w:space="0" w:color="auto"/>
                                <w:left w:val="none" w:sz="0" w:space="0" w:color="auto"/>
                                <w:bottom w:val="none" w:sz="0" w:space="0" w:color="auto"/>
                                <w:right w:val="none" w:sz="0" w:space="0" w:color="auto"/>
                              </w:divBdr>
                            </w:div>
                            <w:div w:id="145246532">
                              <w:marLeft w:val="0"/>
                              <w:marRight w:val="0"/>
                              <w:marTop w:val="0"/>
                              <w:marBottom w:val="0"/>
                              <w:divBdr>
                                <w:top w:val="none" w:sz="0" w:space="0" w:color="auto"/>
                                <w:left w:val="none" w:sz="0" w:space="0" w:color="auto"/>
                                <w:bottom w:val="none" w:sz="0" w:space="0" w:color="auto"/>
                                <w:right w:val="none" w:sz="0" w:space="0" w:color="auto"/>
                              </w:divBdr>
                            </w:div>
                            <w:div w:id="1657371832">
                              <w:marLeft w:val="0"/>
                              <w:marRight w:val="0"/>
                              <w:marTop w:val="0"/>
                              <w:marBottom w:val="0"/>
                              <w:divBdr>
                                <w:top w:val="none" w:sz="0" w:space="0" w:color="auto"/>
                                <w:left w:val="none" w:sz="0" w:space="0" w:color="auto"/>
                                <w:bottom w:val="none" w:sz="0" w:space="0" w:color="auto"/>
                                <w:right w:val="none" w:sz="0" w:space="0" w:color="auto"/>
                              </w:divBdr>
                            </w:div>
                            <w:div w:id="1592012458">
                              <w:marLeft w:val="0"/>
                              <w:marRight w:val="0"/>
                              <w:marTop w:val="75"/>
                              <w:marBottom w:val="0"/>
                              <w:divBdr>
                                <w:top w:val="none" w:sz="0" w:space="0" w:color="auto"/>
                                <w:left w:val="none" w:sz="0" w:space="0" w:color="auto"/>
                                <w:bottom w:val="none" w:sz="0" w:space="0" w:color="auto"/>
                                <w:right w:val="none" w:sz="0" w:space="0" w:color="auto"/>
                              </w:divBdr>
                            </w:div>
                            <w:div w:id="1147042485">
                              <w:marLeft w:val="165"/>
                              <w:marRight w:val="0"/>
                              <w:marTop w:val="0"/>
                              <w:marBottom w:val="0"/>
                              <w:divBdr>
                                <w:top w:val="none" w:sz="0" w:space="0" w:color="auto"/>
                                <w:left w:val="none" w:sz="0" w:space="0" w:color="auto"/>
                                <w:bottom w:val="none" w:sz="0" w:space="0" w:color="auto"/>
                                <w:right w:val="none" w:sz="0" w:space="0" w:color="auto"/>
                              </w:divBdr>
                            </w:div>
                            <w:div w:id="495724961">
                              <w:marLeft w:val="0"/>
                              <w:marRight w:val="0"/>
                              <w:marTop w:val="0"/>
                              <w:marBottom w:val="0"/>
                              <w:divBdr>
                                <w:top w:val="none" w:sz="0" w:space="0" w:color="auto"/>
                                <w:left w:val="none" w:sz="0" w:space="0" w:color="auto"/>
                                <w:bottom w:val="none" w:sz="0" w:space="0" w:color="auto"/>
                                <w:right w:val="none" w:sz="0" w:space="0" w:color="auto"/>
                              </w:divBdr>
                            </w:div>
                            <w:div w:id="474883162">
                              <w:marLeft w:val="0"/>
                              <w:marRight w:val="0"/>
                              <w:marTop w:val="0"/>
                              <w:marBottom w:val="0"/>
                              <w:divBdr>
                                <w:top w:val="none" w:sz="0" w:space="0" w:color="auto"/>
                                <w:left w:val="none" w:sz="0" w:space="0" w:color="auto"/>
                                <w:bottom w:val="none" w:sz="0" w:space="0" w:color="auto"/>
                                <w:right w:val="none" w:sz="0" w:space="0" w:color="auto"/>
                              </w:divBdr>
                            </w:div>
                            <w:div w:id="536890539">
                              <w:marLeft w:val="0"/>
                              <w:marRight w:val="0"/>
                              <w:marTop w:val="75"/>
                              <w:marBottom w:val="0"/>
                              <w:divBdr>
                                <w:top w:val="none" w:sz="0" w:space="0" w:color="auto"/>
                                <w:left w:val="none" w:sz="0" w:space="0" w:color="auto"/>
                                <w:bottom w:val="none" w:sz="0" w:space="0" w:color="auto"/>
                                <w:right w:val="none" w:sz="0" w:space="0" w:color="auto"/>
                              </w:divBdr>
                            </w:div>
                            <w:div w:id="1310087953">
                              <w:marLeft w:val="165"/>
                              <w:marRight w:val="0"/>
                              <w:marTop w:val="0"/>
                              <w:marBottom w:val="0"/>
                              <w:divBdr>
                                <w:top w:val="none" w:sz="0" w:space="0" w:color="auto"/>
                                <w:left w:val="none" w:sz="0" w:space="0" w:color="auto"/>
                                <w:bottom w:val="none" w:sz="0" w:space="0" w:color="auto"/>
                                <w:right w:val="none" w:sz="0" w:space="0" w:color="auto"/>
                              </w:divBdr>
                            </w:div>
                            <w:div w:id="1265074062">
                              <w:marLeft w:val="0"/>
                              <w:marRight w:val="0"/>
                              <w:marTop w:val="0"/>
                              <w:marBottom w:val="0"/>
                              <w:divBdr>
                                <w:top w:val="none" w:sz="0" w:space="0" w:color="auto"/>
                                <w:left w:val="none" w:sz="0" w:space="0" w:color="auto"/>
                                <w:bottom w:val="none" w:sz="0" w:space="0" w:color="auto"/>
                                <w:right w:val="none" w:sz="0" w:space="0" w:color="auto"/>
                              </w:divBdr>
                            </w:div>
                            <w:div w:id="695539393">
                              <w:marLeft w:val="0"/>
                              <w:marRight w:val="0"/>
                              <w:marTop w:val="0"/>
                              <w:marBottom w:val="0"/>
                              <w:divBdr>
                                <w:top w:val="none" w:sz="0" w:space="0" w:color="auto"/>
                                <w:left w:val="none" w:sz="0" w:space="0" w:color="auto"/>
                                <w:bottom w:val="none" w:sz="0" w:space="0" w:color="auto"/>
                                <w:right w:val="none" w:sz="0" w:space="0" w:color="auto"/>
                              </w:divBdr>
                            </w:div>
                            <w:div w:id="2055538052">
                              <w:marLeft w:val="0"/>
                              <w:marRight w:val="0"/>
                              <w:marTop w:val="75"/>
                              <w:marBottom w:val="0"/>
                              <w:divBdr>
                                <w:top w:val="none" w:sz="0" w:space="0" w:color="auto"/>
                                <w:left w:val="none" w:sz="0" w:space="0" w:color="auto"/>
                                <w:bottom w:val="none" w:sz="0" w:space="0" w:color="auto"/>
                                <w:right w:val="none" w:sz="0" w:space="0" w:color="auto"/>
                              </w:divBdr>
                            </w:div>
                            <w:div w:id="665784331">
                              <w:marLeft w:val="165"/>
                              <w:marRight w:val="0"/>
                              <w:marTop w:val="0"/>
                              <w:marBottom w:val="0"/>
                              <w:divBdr>
                                <w:top w:val="none" w:sz="0" w:space="0" w:color="auto"/>
                                <w:left w:val="none" w:sz="0" w:space="0" w:color="auto"/>
                                <w:bottom w:val="none" w:sz="0" w:space="0" w:color="auto"/>
                                <w:right w:val="none" w:sz="0" w:space="0" w:color="auto"/>
                              </w:divBdr>
                            </w:div>
                            <w:div w:id="230309458">
                              <w:marLeft w:val="0"/>
                              <w:marRight w:val="0"/>
                              <w:marTop w:val="0"/>
                              <w:marBottom w:val="0"/>
                              <w:divBdr>
                                <w:top w:val="none" w:sz="0" w:space="0" w:color="auto"/>
                                <w:left w:val="none" w:sz="0" w:space="0" w:color="auto"/>
                                <w:bottom w:val="none" w:sz="0" w:space="0" w:color="auto"/>
                                <w:right w:val="none" w:sz="0" w:space="0" w:color="auto"/>
                              </w:divBdr>
                            </w:div>
                            <w:div w:id="1938827757">
                              <w:marLeft w:val="0"/>
                              <w:marRight w:val="0"/>
                              <w:marTop w:val="0"/>
                              <w:marBottom w:val="0"/>
                              <w:divBdr>
                                <w:top w:val="none" w:sz="0" w:space="0" w:color="auto"/>
                                <w:left w:val="none" w:sz="0" w:space="0" w:color="auto"/>
                                <w:bottom w:val="none" w:sz="0" w:space="0" w:color="auto"/>
                                <w:right w:val="none" w:sz="0" w:space="0" w:color="auto"/>
                              </w:divBdr>
                            </w:div>
                            <w:div w:id="2359624">
                              <w:marLeft w:val="0"/>
                              <w:marRight w:val="0"/>
                              <w:marTop w:val="75"/>
                              <w:marBottom w:val="0"/>
                              <w:divBdr>
                                <w:top w:val="none" w:sz="0" w:space="0" w:color="auto"/>
                                <w:left w:val="none" w:sz="0" w:space="0" w:color="auto"/>
                                <w:bottom w:val="none" w:sz="0" w:space="0" w:color="auto"/>
                                <w:right w:val="none" w:sz="0" w:space="0" w:color="auto"/>
                              </w:divBdr>
                            </w:div>
                            <w:div w:id="1067143855">
                              <w:marLeft w:val="165"/>
                              <w:marRight w:val="0"/>
                              <w:marTop w:val="0"/>
                              <w:marBottom w:val="0"/>
                              <w:divBdr>
                                <w:top w:val="none" w:sz="0" w:space="0" w:color="auto"/>
                                <w:left w:val="none" w:sz="0" w:space="0" w:color="auto"/>
                                <w:bottom w:val="none" w:sz="0" w:space="0" w:color="auto"/>
                                <w:right w:val="none" w:sz="0" w:space="0" w:color="auto"/>
                              </w:divBdr>
                            </w:div>
                            <w:div w:id="6730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671517">
          <w:marLeft w:val="0"/>
          <w:marRight w:val="0"/>
          <w:marTop w:val="0"/>
          <w:marBottom w:val="300"/>
          <w:divBdr>
            <w:top w:val="single" w:sz="6" w:space="0" w:color="C1C1C1"/>
            <w:left w:val="single" w:sz="6" w:space="0" w:color="C1C1C1"/>
            <w:bottom w:val="single" w:sz="6" w:space="15" w:color="C1C1C1"/>
            <w:right w:val="single" w:sz="6" w:space="0" w:color="C1C1C1"/>
          </w:divBdr>
          <w:divsChild>
            <w:div w:id="812481422">
              <w:marLeft w:val="0"/>
              <w:marRight w:val="0"/>
              <w:marTop w:val="0"/>
              <w:marBottom w:val="300"/>
              <w:divBdr>
                <w:top w:val="none" w:sz="0" w:space="0" w:color="auto"/>
                <w:left w:val="none" w:sz="0" w:space="0" w:color="auto"/>
                <w:bottom w:val="single" w:sz="6" w:space="0" w:color="C1C1C1"/>
                <w:right w:val="none" w:sz="0" w:space="0" w:color="auto"/>
              </w:divBdr>
              <w:divsChild>
                <w:div w:id="824319742">
                  <w:marLeft w:val="0"/>
                  <w:marRight w:val="0"/>
                  <w:marTop w:val="0"/>
                  <w:marBottom w:val="0"/>
                  <w:divBdr>
                    <w:top w:val="none" w:sz="0" w:space="0" w:color="auto"/>
                    <w:left w:val="none" w:sz="0" w:space="0" w:color="auto"/>
                    <w:bottom w:val="none" w:sz="0" w:space="0" w:color="auto"/>
                    <w:right w:val="none" w:sz="0" w:space="0" w:color="auto"/>
                  </w:divBdr>
                </w:div>
                <w:div w:id="67046622">
                  <w:marLeft w:val="0"/>
                  <w:marRight w:val="0"/>
                  <w:marTop w:val="0"/>
                  <w:marBottom w:val="105"/>
                  <w:divBdr>
                    <w:top w:val="none" w:sz="0" w:space="0" w:color="auto"/>
                    <w:left w:val="none" w:sz="0" w:space="0" w:color="auto"/>
                    <w:bottom w:val="none" w:sz="0" w:space="0" w:color="auto"/>
                    <w:right w:val="none" w:sz="0" w:space="0" w:color="auto"/>
                  </w:divBdr>
                </w:div>
              </w:divsChild>
            </w:div>
            <w:div w:id="295795222">
              <w:marLeft w:val="0"/>
              <w:marRight w:val="0"/>
              <w:marTop w:val="0"/>
              <w:marBottom w:val="120"/>
              <w:divBdr>
                <w:top w:val="none" w:sz="0" w:space="0" w:color="auto"/>
                <w:left w:val="none" w:sz="0" w:space="0" w:color="auto"/>
                <w:bottom w:val="none" w:sz="0" w:space="0" w:color="auto"/>
                <w:right w:val="none" w:sz="0" w:space="0" w:color="auto"/>
              </w:divBdr>
            </w:div>
            <w:div w:id="1215041294">
              <w:marLeft w:val="0"/>
              <w:marRight w:val="0"/>
              <w:marTop w:val="0"/>
              <w:marBottom w:val="120"/>
              <w:divBdr>
                <w:top w:val="none" w:sz="0" w:space="0" w:color="auto"/>
                <w:left w:val="none" w:sz="0" w:space="0" w:color="auto"/>
                <w:bottom w:val="none" w:sz="0" w:space="0" w:color="auto"/>
                <w:right w:val="none" w:sz="0" w:space="0" w:color="auto"/>
              </w:divBdr>
            </w:div>
            <w:div w:id="463889463">
              <w:marLeft w:val="0"/>
              <w:marRight w:val="0"/>
              <w:marTop w:val="0"/>
              <w:marBottom w:val="120"/>
              <w:divBdr>
                <w:top w:val="none" w:sz="0" w:space="0" w:color="auto"/>
                <w:left w:val="none" w:sz="0" w:space="0" w:color="auto"/>
                <w:bottom w:val="none" w:sz="0" w:space="0" w:color="auto"/>
                <w:right w:val="none" w:sz="0" w:space="0" w:color="auto"/>
              </w:divBdr>
            </w:div>
            <w:div w:id="122306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2346">
      <w:bodyDiv w:val="1"/>
      <w:marLeft w:val="0"/>
      <w:marRight w:val="0"/>
      <w:marTop w:val="0"/>
      <w:marBottom w:val="0"/>
      <w:divBdr>
        <w:top w:val="none" w:sz="0" w:space="0" w:color="auto"/>
        <w:left w:val="none" w:sz="0" w:space="0" w:color="auto"/>
        <w:bottom w:val="none" w:sz="0" w:space="0" w:color="auto"/>
        <w:right w:val="none" w:sz="0" w:space="0" w:color="auto"/>
      </w:divBdr>
    </w:div>
    <w:div w:id="1217743318">
      <w:bodyDiv w:val="1"/>
      <w:marLeft w:val="0"/>
      <w:marRight w:val="0"/>
      <w:marTop w:val="0"/>
      <w:marBottom w:val="0"/>
      <w:divBdr>
        <w:top w:val="none" w:sz="0" w:space="0" w:color="auto"/>
        <w:left w:val="none" w:sz="0" w:space="0" w:color="auto"/>
        <w:bottom w:val="none" w:sz="0" w:space="0" w:color="auto"/>
        <w:right w:val="none" w:sz="0" w:space="0" w:color="auto"/>
      </w:divBdr>
      <w:divsChild>
        <w:div w:id="1890914130">
          <w:marLeft w:val="0"/>
          <w:marRight w:val="0"/>
          <w:marTop w:val="0"/>
          <w:marBottom w:val="0"/>
          <w:divBdr>
            <w:top w:val="none" w:sz="0" w:space="0" w:color="auto"/>
            <w:left w:val="none" w:sz="0" w:space="0" w:color="auto"/>
            <w:bottom w:val="none" w:sz="0" w:space="0" w:color="auto"/>
            <w:right w:val="none" w:sz="0" w:space="0" w:color="auto"/>
          </w:divBdr>
          <w:divsChild>
            <w:div w:id="2043632286">
              <w:marLeft w:val="0"/>
              <w:marRight w:val="0"/>
              <w:marTop w:val="0"/>
              <w:marBottom w:val="0"/>
              <w:divBdr>
                <w:top w:val="none" w:sz="0" w:space="0" w:color="auto"/>
                <w:left w:val="none" w:sz="0" w:space="0" w:color="auto"/>
                <w:bottom w:val="none" w:sz="0" w:space="0" w:color="auto"/>
                <w:right w:val="none" w:sz="0" w:space="0" w:color="auto"/>
              </w:divBdr>
              <w:divsChild>
                <w:div w:id="2084912362">
                  <w:marLeft w:val="0"/>
                  <w:marRight w:val="0"/>
                  <w:marTop w:val="0"/>
                  <w:marBottom w:val="0"/>
                  <w:divBdr>
                    <w:top w:val="none" w:sz="0" w:space="0" w:color="auto"/>
                    <w:left w:val="none" w:sz="0" w:space="0" w:color="auto"/>
                    <w:bottom w:val="none" w:sz="0" w:space="0" w:color="auto"/>
                    <w:right w:val="none" w:sz="0" w:space="0" w:color="auto"/>
                  </w:divBdr>
                  <w:divsChild>
                    <w:div w:id="983120686">
                      <w:marLeft w:val="0"/>
                      <w:marRight w:val="0"/>
                      <w:marTop w:val="0"/>
                      <w:marBottom w:val="0"/>
                      <w:divBdr>
                        <w:top w:val="none" w:sz="0" w:space="0" w:color="auto"/>
                        <w:left w:val="none" w:sz="0" w:space="0" w:color="auto"/>
                        <w:bottom w:val="none" w:sz="0" w:space="0" w:color="auto"/>
                        <w:right w:val="none" w:sz="0" w:space="0" w:color="auto"/>
                      </w:divBdr>
                      <w:divsChild>
                        <w:div w:id="447510062">
                          <w:marLeft w:val="0"/>
                          <w:marRight w:val="0"/>
                          <w:marTop w:val="0"/>
                          <w:marBottom w:val="0"/>
                          <w:divBdr>
                            <w:top w:val="none" w:sz="0" w:space="0" w:color="auto"/>
                            <w:left w:val="none" w:sz="0" w:space="0" w:color="auto"/>
                            <w:bottom w:val="none" w:sz="0" w:space="0" w:color="auto"/>
                            <w:right w:val="none" w:sz="0" w:space="0" w:color="auto"/>
                          </w:divBdr>
                          <w:divsChild>
                            <w:div w:id="1190295037">
                              <w:marLeft w:val="0"/>
                              <w:marRight w:val="0"/>
                              <w:marTop w:val="0"/>
                              <w:marBottom w:val="0"/>
                              <w:divBdr>
                                <w:top w:val="none" w:sz="0" w:space="0" w:color="auto"/>
                                <w:left w:val="none" w:sz="0" w:space="0" w:color="auto"/>
                                <w:bottom w:val="none" w:sz="0" w:space="0" w:color="auto"/>
                                <w:right w:val="none" w:sz="0" w:space="0" w:color="auto"/>
                              </w:divBdr>
                              <w:divsChild>
                                <w:div w:id="4897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3217">
                          <w:marLeft w:val="0"/>
                          <w:marRight w:val="0"/>
                          <w:marTop w:val="0"/>
                          <w:marBottom w:val="0"/>
                          <w:divBdr>
                            <w:top w:val="none" w:sz="0" w:space="0" w:color="auto"/>
                            <w:left w:val="none" w:sz="0" w:space="0" w:color="auto"/>
                            <w:bottom w:val="none" w:sz="0" w:space="0" w:color="auto"/>
                            <w:right w:val="none" w:sz="0" w:space="0" w:color="auto"/>
                          </w:divBdr>
                          <w:divsChild>
                            <w:div w:id="1922636540">
                              <w:marLeft w:val="0"/>
                              <w:marRight w:val="0"/>
                              <w:marTop w:val="0"/>
                              <w:marBottom w:val="0"/>
                              <w:divBdr>
                                <w:top w:val="none" w:sz="0" w:space="0" w:color="auto"/>
                                <w:left w:val="none" w:sz="0" w:space="0" w:color="auto"/>
                                <w:bottom w:val="none" w:sz="0" w:space="0" w:color="auto"/>
                                <w:right w:val="none" w:sz="0" w:space="0" w:color="auto"/>
                              </w:divBdr>
                              <w:divsChild>
                                <w:div w:id="19445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5877">
                          <w:marLeft w:val="0"/>
                          <w:marRight w:val="0"/>
                          <w:marTop w:val="0"/>
                          <w:marBottom w:val="0"/>
                          <w:divBdr>
                            <w:top w:val="none" w:sz="0" w:space="0" w:color="auto"/>
                            <w:left w:val="none" w:sz="0" w:space="0" w:color="auto"/>
                            <w:bottom w:val="none" w:sz="0" w:space="0" w:color="auto"/>
                            <w:right w:val="none" w:sz="0" w:space="0" w:color="auto"/>
                          </w:divBdr>
                          <w:divsChild>
                            <w:div w:id="1026370788">
                              <w:marLeft w:val="0"/>
                              <w:marRight w:val="0"/>
                              <w:marTop w:val="0"/>
                              <w:marBottom w:val="0"/>
                              <w:divBdr>
                                <w:top w:val="none" w:sz="0" w:space="0" w:color="auto"/>
                                <w:left w:val="none" w:sz="0" w:space="0" w:color="auto"/>
                                <w:bottom w:val="none" w:sz="0" w:space="0" w:color="auto"/>
                                <w:right w:val="none" w:sz="0" w:space="0" w:color="auto"/>
                              </w:divBdr>
                              <w:divsChild>
                                <w:div w:id="19308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1994">
                          <w:marLeft w:val="0"/>
                          <w:marRight w:val="0"/>
                          <w:marTop w:val="0"/>
                          <w:marBottom w:val="0"/>
                          <w:divBdr>
                            <w:top w:val="none" w:sz="0" w:space="0" w:color="auto"/>
                            <w:left w:val="none" w:sz="0" w:space="0" w:color="auto"/>
                            <w:bottom w:val="none" w:sz="0" w:space="0" w:color="auto"/>
                            <w:right w:val="none" w:sz="0" w:space="0" w:color="auto"/>
                          </w:divBdr>
                          <w:divsChild>
                            <w:div w:id="913392885">
                              <w:marLeft w:val="0"/>
                              <w:marRight w:val="0"/>
                              <w:marTop w:val="0"/>
                              <w:marBottom w:val="0"/>
                              <w:divBdr>
                                <w:top w:val="none" w:sz="0" w:space="0" w:color="auto"/>
                                <w:left w:val="none" w:sz="0" w:space="0" w:color="auto"/>
                                <w:bottom w:val="none" w:sz="0" w:space="0" w:color="auto"/>
                                <w:right w:val="none" w:sz="0" w:space="0" w:color="auto"/>
                              </w:divBdr>
                              <w:divsChild>
                                <w:div w:id="20000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03009">
                          <w:marLeft w:val="0"/>
                          <w:marRight w:val="0"/>
                          <w:marTop w:val="0"/>
                          <w:marBottom w:val="0"/>
                          <w:divBdr>
                            <w:top w:val="none" w:sz="0" w:space="0" w:color="auto"/>
                            <w:left w:val="none" w:sz="0" w:space="0" w:color="auto"/>
                            <w:bottom w:val="none" w:sz="0" w:space="0" w:color="auto"/>
                            <w:right w:val="none" w:sz="0" w:space="0" w:color="auto"/>
                          </w:divBdr>
                          <w:divsChild>
                            <w:div w:id="1197430677">
                              <w:marLeft w:val="0"/>
                              <w:marRight w:val="0"/>
                              <w:marTop w:val="0"/>
                              <w:marBottom w:val="0"/>
                              <w:divBdr>
                                <w:top w:val="none" w:sz="0" w:space="0" w:color="auto"/>
                                <w:left w:val="none" w:sz="0" w:space="0" w:color="auto"/>
                                <w:bottom w:val="none" w:sz="0" w:space="0" w:color="auto"/>
                                <w:right w:val="none" w:sz="0" w:space="0" w:color="auto"/>
                              </w:divBdr>
                              <w:divsChild>
                                <w:div w:id="13418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300629">
      <w:bodyDiv w:val="1"/>
      <w:marLeft w:val="0"/>
      <w:marRight w:val="0"/>
      <w:marTop w:val="0"/>
      <w:marBottom w:val="0"/>
      <w:divBdr>
        <w:top w:val="none" w:sz="0" w:space="0" w:color="auto"/>
        <w:left w:val="none" w:sz="0" w:space="0" w:color="auto"/>
        <w:bottom w:val="none" w:sz="0" w:space="0" w:color="auto"/>
        <w:right w:val="none" w:sz="0" w:space="0" w:color="auto"/>
      </w:divBdr>
      <w:divsChild>
        <w:div w:id="608394996">
          <w:marLeft w:val="0"/>
          <w:marRight w:val="0"/>
          <w:marTop w:val="0"/>
          <w:marBottom w:val="0"/>
          <w:divBdr>
            <w:top w:val="none" w:sz="0" w:space="0" w:color="auto"/>
            <w:left w:val="none" w:sz="0" w:space="0" w:color="auto"/>
            <w:bottom w:val="none" w:sz="0" w:space="0" w:color="auto"/>
            <w:right w:val="none" w:sz="0" w:space="0" w:color="auto"/>
          </w:divBdr>
          <w:divsChild>
            <w:div w:id="1119450261">
              <w:marLeft w:val="0"/>
              <w:marRight w:val="0"/>
              <w:marTop w:val="100"/>
              <w:marBottom w:val="100"/>
              <w:divBdr>
                <w:top w:val="none" w:sz="0" w:space="0" w:color="auto"/>
                <w:left w:val="none" w:sz="0" w:space="0" w:color="auto"/>
                <w:bottom w:val="none" w:sz="0" w:space="0" w:color="auto"/>
                <w:right w:val="none" w:sz="0" w:space="0" w:color="auto"/>
              </w:divBdr>
              <w:divsChild>
                <w:div w:id="356582716">
                  <w:marLeft w:val="0"/>
                  <w:marRight w:val="0"/>
                  <w:marTop w:val="0"/>
                  <w:marBottom w:val="0"/>
                  <w:divBdr>
                    <w:top w:val="none" w:sz="0" w:space="0" w:color="auto"/>
                    <w:left w:val="none" w:sz="0" w:space="0" w:color="auto"/>
                    <w:bottom w:val="single" w:sz="6" w:space="15" w:color="DFE0E1"/>
                    <w:right w:val="none" w:sz="0" w:space="0" w:color="auto"/>
                  </w:divBdr>
                  <w:divsChild>
                    <w:div w:id="1524979058">
                      <w:marLeft w:val="0"/>
                      <w:marRight w:val="0"/>
                      <w:marTop w:val="0"/>
                      <w:marBottom w:val="0"/>
                      <w:divBdr>
                        <w:top w:val="none" w:sz="0" w:space="0" w:color="auto"/>
                        <w:left w:val="none" w:sz="0" w:space="0" w:color="auto"/>
                        <w:bottom w:val="none" w:sz="0" w:space="0" w:color="auto"/>
                        <w:right w:val="none" w:sz="0" w:space="0" w:color="auto"/>
                      </w:divBdr>
                      <w:divsChild>
                        <w:div w:id="1909874417">
                          <w:marLeft w:val="0"/>
                          <w:marRight w:val="0"/>
                          <w:marTop w:val="0"/>
                          <w:marBottom w:val="0"/>
                          <w:divBdr>
                            <w:top w:val="none" w:sz="0" w:space="0" w:color="auto"/>
                            <w:left w:val="none" w:sz="0" w:space="0" w:color="auto"/>
                            <w:bottom w:val="none" w:sz="0" w:space="0" w:color="auto"/>
                            <w:right w:val="none" w:sz="0" w:space="0" w:color="auto"/>
                          </w:divBdr>
                          <w:divsChild>
                            <w:div w:id="1394041368">
                              <w:marLeft w:val="0"/>
                              <w:marRight w:val="0"/>
                              <w:marTop w:val="0"/>
                              <w:marBottom w:val="0"/>
                              <w:divBdr>
                                <w:top w:val="none" w:sz="0" w:space="0" w:color="auto"/>
                                <w:left w:val="none" w:sz="0" w:space="0" w:color="auto"/>
                                <w:bottom w:val="none" w:sz="0" w:space="0" w:color="auto"/>
                                <w:right w:val="none" w:sz="0" w:space="0" w:color="auto"/>
                              </w:divBdr>
                              <w:divsChild>
                                <w:div w:id="1592472251">
                                  <w:marLeft w:val="4200"/>
                                  <w:marRight w:val="2700"/>
                                  <w:marTop w:val="0"/>
                                  <w:marBottom w:val="0"/>
                                  <w:divBdr>
                                    <w:top w:val="none" w:sz="0" w:space="0" w:color="auto"/>
                                    <w:left w:val="none" w:sz="0" w:space="0" w:color="auto"/>
                                    <w:bottom w:val="none" w:sz="0" w:space="0" w:color="auto"/>
                                    <w:right w:val="none" w:sz="0" w:space="0" w:color="auto"/>
                                  </w:divBdr>
                                  <w:divsChild>
                                    <w:div w:id="297148771">
                                      <w:marLeft w:val="0"/>
                                      <w:marRight w:val="0"/>
                                      <w:marTop w:val="0"/>
                                      <w:marBottom w:val="0"/>
                                      <w:divBdr>
                                        <w:top w:val="none" w:sz="0" w:space="0" w:color="auto"/>
                                        <w:left w:val="none" w:sz="0" w:space="0" w:color="auto"/>
                                        <w:bottom w:val="none" w:sz="0" w:space="0" w:color="auto"/>
                                        <w:right w:val="none" w:sz="0" w:space="0" w:color="auto"/>
                                      </w:divBdr>
                                      <w:divsChild>
                                        <w:div w:id="552273043">
                                          <w:marLeft w:val="0"/>
                                          <w:marRight w:val="0"/>
                                          <w:marTop w:val="0"/>
                                          <w:marBottom w:val="0"/>
                                          <w:divBdr>
                                            <w:top w:val="none" w:sz="0" w:space="0" w:color="auto"/>
                                            <w:left w:val="none" w:sz="0" w:space="0" w:color="auto"/>
                                            <w:bottom w:val="none" w:sz="0" w:space="0" w:color="auto"/>
                                            <w:right w:val="none" w:sz="0" w:space="0" w:color="auto"/>
                                          </w:divBdr>
                                          <w:divsChild>
                                            <w:div w:id="87627888">
                                              <w:marLeft w:val="0"/>
                                              <w:marRight w:val="0"/>
                                              <w:marTop w:val="0"/>
                                              <w:marBottom w:val="0"/>
                                              <w:divBdr>
                                                <w:top w:val="none" w:sz="0" w:space="0" w:color="auto"/>
                                                <w:left w:val="none" w:sz="0" w:space="0" w:color="auto"/>
                                                <w:bottom w:val="none" w:sz="0" w:space="0" w:color="auto"/>
                                                <w:right w:val="none" w:sz="0" w:space="0" w:color="auto"/>
                                              </w:divBdr>
                                              <w:divsChild>
                                                <w:div w:id="920139830">
                                                  <w:marLeft w:val="0"/>
                                                  <w:marRight w:val="0"/>
                                                  <w:marTop w:val="0"/>
                                                  <w:marBottom w:val="0"/>
                                                  <w:divBdr>
                                                    <w:top w:val="none" w:sz="0" w:space="0" w:color="auto"/>
                                                    <w:left w:val="none" w:sz="0" w:space="0" w:color="auto"/>
                                                    <w:bottom w:val="none" w:sz="0" w:space="0" w:color="auto"/>
                                                    <w:right w:val="none" w:sz="0" w:space="0" w:color="auto"/>
                                                  </w:divBdr>
                                                  <w:divsChild>
                                                    <w:div w:id="228075134">
                                                      <w:marLeft w:val="150"/>
                                                      <w:marRight w:val="150"/>
                                                      <w:marTop w:val="0"/>
                                                      <w:marBottom w:val="0"/>
                                                      <w:divBdr>
                                                        <w:top w:val="none" w:sz="0" w:space="0" w:color="auto"/>
                                                        <w:left w:val="none" w:sz="0" w:space="0" w:color="auto"/>
                                                        <w:bottom w:val="none" w:sz="0" w:space="0" w:color="auto"/>
                                                        <w:right w:val="none" w:sz="0" w:space="0" w:color="auto"/>
                                                      </w:divBdr>
                                                      <w:divsChild>
                                                        <w:div w:id="1074283244">
                                                          <w:marLeft w:val="0"/>
                                                          <w:marRight w:val="0"/>
                                                          <w:marTop w:val="0"/>
                                                          <w:marBottom w:val="0"/>
                                                          <w:divBdr>
                                                            <w:top w:val="none" w:sz="0" w:space="0" w:color="auto"/>
                                                            <w:left w:val="none" w:sz="0" w:space="0" w:color="auto"/>
                                                            <w:bottom w:val="none" w:sz="0" w:space="0" w:color="auto"/>
                                                            <w:right w:val="none" w:sz="0" w:space="0" w:color="auto"/>
                                                          </w:divBdr>
                                                          <w:divsChild>
                                                            <w:div w:id="2071881954">
                                                              <w:marLeft w:val="0"/>
                                                              <w:marRight w:val="0"/>
                                                              <w:marTop w:val="0"/>
                                                              <w:marBottom w:val="0"/>
                                                              <w:divBdr>
                                                                <w:top w:val="single" w:sz="6" w:space="15" w:color="DFE0E1"/>
                                                                <w:left w:val="single" w:sz="6" w:space="15" w:color="DFE0E1"/>
                                                                <w:bottom w:val="single" w:sz="6" w:space="15" w:color="DFE0E1"/>
                                                                <w:right w:val="single" w:sz="6" w:space="15" w:color="DFE0E1"/>
                                                              </w:divBdr>
                                                              <w:divsChild>
                                                                <w:div w:id="19706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285194">
                              <w:marLeft w:val="0"/>
                              <w:marRight w:val="0"/>
                              <w:marTop w:val="0"/>
                              <w:marBottom w:val="0"/>
                              <w:divBdr>
                                <w:top w:val="none" w:sz="0" w:space="0" w:color="auto"/>
                                <w:left w:val="none" w:sz="0" w:space="0" w:color="auto"/>
                                <w:bottom w:val="none" w:sz="0" w:space="0" w:color="auto"/>
                                <w:right w:val="none" w:sz="0" w:space="0" w:color="auto"/>
                              </w:divBdr>
                              <w:divsChild>
                                <w:div w:id="1821993589">
                                  <w:marLeft w:val="150"/>
                                  <w:marRight w:val="150"/>
                                  <w:marTop w:val="0"/>
                                  <w:marBottom w:val="225"/>
                                  <w:divBdr>
                                    <w:top w:val="none" w:sz="0" w:space="0" w:color="auto"/>
                                    <w:left w:val="none" w:sz="0" w:space="0" w:color="auto"/>
                                    <w:bottom w:val="none" w:sz="0" w:space="0" w:color="auto"/>
                                    <w:right w:val="none" w:sz="0" w:space="0" w:color="auto"/>
                                  </w:divBdr>
                                  <w:divsChild>
                                    <w:div w:id="616184592">
                                      <w:marLeft w:val="0"/>
                                      <w:marRight w:val="0"/>
                                      <w:marTop w:val="0"/>
                                      <w:marBottom w:val="0"/>
                                      <w:divBdr>
                                        <w:top w:val="none" w:sz="0" w:space="0" w:color="auto"/>
                                        <w:left w:val="none" w:sz="0" w:space="0" w:color="auto"/>
                                        <w:bottom w:val="none" w:sz="0" w:space="0" w:color="auto"/>
                                        <w:right w:val="none" w:sz="0" w:space="0" w:color="auto"/>
                                      </w:divBdr>
                                    </w:div>
                                  </w:divsChild>
                                </w:div>
                                <w:div w:id="1584558938">
                                  <w:marLeft w:val="150"/>
                                  <w:marRight w:val="150"/>
                                  <w:marTop w:val="0"/>
                                  <w:marBottom w:val="225"/>
                                  <w:divBdr>
                                    <w:top w:val="none" w:sz="0" w:space="0" w:color="auto"/>
                                    <w:left w:val="none" w:sz="0" w:space="0" w:color="auto"/>
                                    <w:bottom w:val="none" w:sz="0" w:space="0" w:color="auto"/>
                                    <w:right w:val="none" w:sz="0" w:space="0" w:color="auto"/>
                                  </w:divBdr>
                                  <w:divsChild>
                                    <w:div w:id="529147622">
                                      <w:marLeft w:val="0"/>
                                      <w:marRight w:val="0"/>
                                      <w:marTop w:val="0"/>
                                      <w:marBottom w:val="0"/>
                                      <w:divBdr>
                                        <w:top w:val="none" w:sz="0" w:space="0" w:color="auto"/>
                                        <w:left w:val="none" w:sz="0" w:space="0" w:color="auto"/>
                                        <w:bottom w:val="none" w:sz="0" w:space="0" w:color="auto"/>
                                        <w:right w:val="none" w:sz="0" w:space="0" w:color="auto"/>
                                      </w:divBdr>
                                    </w:div>
                                  </w:divsChild>
                                </w:div>
                                <w:div w:id="262500479">
                                  <w:marLeft w:val="150"/>
                                  <w:marRight w:val="150"/>
                                  <w:marTop w:val="0"/>
                                  <w:marBottom w:val="225"/>
                                  <w:divBdr>
                                    <w:top w:val="none" w:sz="0" w:space="0" w:color="auto"/>
                                    <w:left w:val="none" w:sz="0" w:space="0" w:color="auto"/>
                                    <w:bottom w:val="none" w:sz="0" w:space="0" w:color="auto"/>
                                    <w:right w:val="none" w:sz="0" w:space="0" w:color="auto"/>
                                  </w:divBdr>
                                  <w:divsChild>
                                    <w:div w:id="16143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58899">
                              <w:marLeft w:val="-6900"/>
                              <w:marRight w:val="0"/>
                              <w:marTop w:val="0"/>
                              <w:marBottom w:val="0"/>
                              <w:divBdr>
                                <w:top w:val="none" w:sz="0" w:space="0" w:color="auto"/>
                                <w:left w:val="none" w:sz="0" w:space="0" w:color="auto"/>
                                <w:bottom w:val="none" w:sz="0" w:space="0" w:color="auto"/>
                                <w:right w:val="none" w:sz="0" w:space="0" w:color="auto"/>
                              </w:divBdr>
                              <w:divsChild>
                                <w:div w:id="1614479940">
                                  <w:marLeft w:val="150"/>
                                  <w:marRight w:val="150"/>
                                  <w:marTop w:val="0"/>
                                  <w:marBottom w:val="225"/>
                                  <w:divBdr>
                                    <w:top w:val="none" w:sz="0" w:space="0" w:color="auto"/>
                                    <w:left w:val="none" w:sz="0" w:space="0" w:color="auto"/>
                                    <w:bottom w:val="none" w:sz="0" w:space="0" w:color="auto"/>
                                    <w:right w:val="none" w:sz="0" w:space="0" w:color="auto"/>
                                  </w:divBdr>
                                  <w:divsChild>
                                    <w:div w:id="239483480">
                                      <w:marLeft w:val="0"/>
                                      <w:marRight w:val="0"/>
                                      <w:marTop w:val="0"/>
                                      <w:marBottom w:val="0"/>
                                      <w:divBdr>
                                        <w:top w:val="none" w:sz="0" w:space="0" w:color="auto"/>
                                        <w:left w:val="none" w:sz="0" w:space="0" w:color="auto"/>
                                        <w:bottom w:val="none" w:sz="0" w:space="0" w:color="auto"/>
                                        <w:right w:val="none" w:sz="0" w:space="0" w:color="auto"/>
                                      </w:divBdr>
                                    </w:div>
                                  </w:divsChild>
                                </w:div>
                                <w:div w:id="1015494097">
                                  <w:marLeft w:val="150"/>
                                  <w:marRight w:val="150"/>
                                  <w:marTop w:val="0"/>
                                  <w:marBottom w:val="225"/>
                                  <w:divBdr>
                                    <w:top w:val="none" w:sz="0" w:space="0" w:color="auto"/>
                                    <w:left w:val="none" w:sz="0" w:space="0" w:color="auto"/>
                                    <w:bottom w:val="none" w:sz="0" w:space="0" w:color="auto"/>
                                    <w:right w:val="none" w:sz="0" w:space="0" w:color="auto"/>
                                  </w:divBdr>
                                  <w:divsChild>
                                    <w:div w:id="18867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65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9839">
      <w:bodyDiv w:val="1"/>
      <w:marLeft w:val="0"/>
      <w:marRight w:val="0"/>
      <w:marTop w:val="0"/>
      <w:marBottom w:val="0"/>
      <w:divBdr>
        <w:top w:val="none" w:sz="0" w:space="0" w:color="auto"/>
        <w:left w:val="none" w:sz="0" w:space="0" w:color="auto"/>
        <w:bottom w:val="none" w:sz="0" w:space="0" w:color="auto"/>
        <w:right w:val="none" w:sz="0" w:space="0" w:color="auto"/>
      </w:divBdr>
      <w:divsChild>
        <w:div w:id="687760824">
          <w:marLeft w:val="0"/>
          <w:marRight w:val="0"/>
          <w:marTop w:val="0"/>
          <w:marBottom w:val="0"/>
          <w:divBdr>
            <w:top w:val="none" w:sz="0" w:space="0" w:color="auto"/>
            <w:left w:val="none" w:sz="0" w:space="0" w:color="auto"/>
            <w:bottom w:val="none" w:sz="0" w:space="0" w:color="auto"/>
            <w:right w:val="none" w:sz="0" w:space="0" w:color="auto"/>
          </w:divBdr>
          <w:divsChild>
            <w:div w:id="1909529876">
              <w:marLeft w:val="0"/>
              <w:marRight w:val="0"/>
              <w:marTop w:val="0"/>
              <w:marBottom w:val="0"/>
              <w:divBdr>
                <w:top w:val="none" w:sz="0" w:space="0" w:color="auto"/>
                <w:left w:val="none" w:sz="0" w:space="0" w:color="auto"/>
                <w:bottom w:val="none" w:sz="0" w:space="0" w:color="auto"/>
                <w:right w:val="none" w:sz="0" w:space="0" w:color="auto"/>
              </w:divBdr>
              <w:divsChild>
                <w:div w:id="206642985">
                  <w:marLeft w:val="0"/>
                  <w:marRight w:val="0"/>
                  <w:marTop w:val="0"/>
                  <w:marBottom w:val="0"/>
                  <w:divBdr>
                    <w:top w:val="none" w:sz="0" w:space="0" w:color="auto"/>
                    <w:left w:val="none" w:sz="0" w:space="0" w:color="auto"/>
                    <w:bottom w:val="none" w:sz="0" w:space="0" w:color="auto"/>
                    <w:right w:val="none" w:sz="0" w:space="0" w:color="auto"/>
                  </w:divBdr>
                  <w:divsChild>
                    <w:div w:id="314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4%D0%B5%D0%BD%D1%8C_%D0%9F%D0%BE%D0%B1%D0%B5%D0%B4%D1%8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1%D0%B5%D1%81%D1%81%D0%BC%D0%B5%D1%80%D1%82%D0%BD%D1%8B%D0%B9_%D0%BF%D0%BE%D0%BB%D0%BA" TargetMode="External"/><Relationship Id="rId5" Type="http://schemas.openxmlformats.org/officeDocument/2006/relationships/hyperlink" Target="https://ru.wikipedia.org/wiki/%D0%92%D0%B5%D0%BB%D0%B8%D0%BA%D0%B0%D1%8F_%D0%9E%D1%82%D0%B5%D1%87%D0%B5%D1%81%D1%82%D0%B2%D0%B5%D0%BD%D0%BD%D0%B0%D1%8F_%D0%B2%D0%BE%D0%B9%D0%BD%D0%B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1721</Words>
  <Characters>9816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11514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dc:creator>
  <cp:lastModifiedBy>Водопьянова</cp:lastModifiedBy>
  <cp:revision>5</cp:revision>
  <cp:lastPrinted>2018-01-22T05:41:00Z</cp:lastPrinted>
  <dcterms:created xsi:type="dcterms:W3CDTF">2019-01-21T12:14:00Z</dcterms:created>
  <dcterms:modified xsi:type="dcterms:W3CDTF">2019-01-22T05:32:00Z</dcterms:modified>
</cp:coreProperties>
</file>